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A1BF" w14:textId="4E4B4BD5" w:rsidR="003C4708" w:rsidRDefault="003C4708" w:rsidP="004049A2">
      <w:pPr>
        <w:ind w:left="5103"/>
        <w:rPr>
          <w:rFonts w:ascii="Garamond" w:hAnsi="Garamond"/>
        </w:rPr>
      </w:pPr>
      <w:bookmarkStart w:id="0" w:name="_Hlk523773094"/>
    </w:p>
    <w:p w14:paraId="0187FC30" w14:textId="77777777" w:rsidR="003C4708" w:rsidRPr="000A40D5" w:rsidRDefault="003C4708" w:rsidP="003C4708">
      <w:pPr>
        <w:jc w:val="center"/>
        <w:rPr>
          <w:rFonts w:ascii="Garamond" w:hAnsi="Garamond"/>
        </w:rPr>
      </w:pPr>
      <w:r w:rsidRPr="000A40D5">
        <w:rPr>
          <w:rFonts w:ascii="Garamond" w:hAnsi="Garamond"/>
        </w:rPr>
        <w:t xml:space="preserve">Ministero dell’Istruzione </w:t>
      </w:r>
      <w:r>
        <w:rPr>
          <w:rFonts w:ascii="Garamond" w:hAnsi="Garamond"/>
        </w:rPr>
        <w:t>e del Merito</w:t>
      </w:r>
      <w:r w:rsidRPr="000A40D5">
        <w:rPr>
          <w:rFonts w:ascii="Garamond" w:hAnsi="Garamond"/>
        </w:rPr>
        <w:t>– Ufficio Scolastico Regionale per il Lazio</w:t>
      </w:r>
    </w:p>
    <w:p w14:paraId="39A90FC2" w14:textId="58E25D48" w:rsidR="003C4708" w:rsidRDefault="003C4708" w:rsidP="003C4708">
      <w:pPr>
        <w:jc w:val="center"/>
        <w:rPr>
          <w:rFonts w:ascii="Garamond" w:hAnsi="Garamond"/>
        </w:rPr>
      </w:pPr>
      <w:r w:rsidRPr="003C4708">
        <w:rPr>
          <w:rFonts w:ascii="Kunstler Script" w:hAnsi="Kunstler Script"/>
          <w:sz w:val="72"/>
          <w:szCs w:val="72"/>
        </w:rPr>
        <w:t>Istituto</w:t>
      </w:r>
      <w:r w:rsidRPr="00467994">
        <w:rPr>
          <w:rFonts w:ascii="Kunstler Script" w:hAnsi="Kunstler Script"/>
          <w:sz w:val="72"/>
          <w:szCs w:val="72"/>
        </w:rPr>
        <w:t xml:space="preserve"> Comprensivo </w:t>
      </w:r>
      <w:r>
        <w:rPr>
          <w:rFonts w:ascii="Kunstler Script" w:hAnsi="Kunstler Script"/>
          <w:sz w:val="72"/>
          <w:szCs w:val="72"/>
        </w:rPr>
        <w:t>San Cesareo</w:t>
      </w:r>
    </w:p>
    <w:p w14:paraId="77C9E800" w14:textId="17D64FEC" w:rsidR="003C4708" w:rsidRDefault="003C4708" w:rsidP="004049A2">
      <w:pPr>
        <w:ind w:left="5103"/>
        <w:rPr>
          <w:rFonts w:ascii="Garamond" w:hAnsi="Garamond"/>
        </w:rPr>
      </w:pPr>
    </w:p>
    <w:p w14:paraId="1D7FE39A" w14:textId="77777777" w:rsidR="003C4708" w:rsidRDefault="003C4708" w:rsidP="004049A2">
      <w:pPr>
        <w:ind w:left="5103"/>
        <w:rPr>
          <w:rFonts w:ascii="Garamond" w:hAnsi="Garamond"/>
        </w:rPr>
      </w:pPr>
    </w:p>
    <w:p w14:paraId="2AB6C5D2" w14:textId="3035DD84" w:rsidR="004049A2" w:rsidRDefault="004049A2" w:rsidP="004049A2">
      <w:pPr>
        <w:ind w:left="5103"/>
        <w:rPr>
          <w:rFonts w:ascii="Garamond" w:hAnsi="Garamond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14F6" wp14:editId="0CF009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1720" cy="0"/>
                <wp:effectExtent l="0" t="0" r="0" b="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F085F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83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" strokecolor="#5b9bd5" strokeweight=".5pt">
                <v:stroke joinstyle="miter"/>
              </v:line>
            </w:pict>
          </mc:Fallback>
        </mc:AlternateContent>
      </w:r>
    </w:p>
    <w:p w14:paraId="4168C88A" w14:textId="77777777" w:rsidR="00CC6FB7" w:rsidRDefault="00CC6FB7" w:rsidP="00435F69">
      <w:pPr>
        <w:tabs>
          <w:tab w:val="left" w:pos="2654"/>
        </w:tabs>
        <w:spacing w:line="252" w:lineRule="exact"/>
        <w:ind w:right="17"/>
        <w:jc w:val="center"/>
        <w:rPr>
          <w:rFonts w:ascii="Garamond" w:hAnsi="Garamond"/>
          <w:b/>
          <w:bCs/>
          <w:sz w:val="28"/>
          <w:szCs w:val="28"/>
        </w:rPr>
      </w:pPr>
      <w:r w:rsidRPr="00435F69">
        <w:rPr>
          <w:rFonts w:ascii="Garamond" w:hAnsi="Garamond"/>
          <w:b/>
          <w:bCs/>
          <w:sz w:val="28"/>
          <w:szCs w:val="28"/>
        </w:rPr>
        <w:t xml:space="preserve">Revisione intermedia del </w:t>
      </w:r>
    </w:p>
    <w:p w14:paraId="01D321EB" w14:textId="782F15EB" w:rsidR="00435F69" w:rsidRPr="00435F69" w:rsidRDefault="00435F69" w:rsidP="00435F69">
      <w:pPr>
        <w:tabs>
          <w:tab w:val="left" w:pos="2654"/>
        </w:tabs>
        <w:spacing w:line="252" w:lineRule="exact"/>
        <w:ind w:right="17"/>
        <w:jc w:val="center"/>
        <w:rPr>
          <w:rFonts w:ascii="Garamond" w:hAnsi="Garamond"/>
          <w:b/>
          <w:bCs/>
          <w:sz w:val="28"/>
          <w:szCs w:val="28"/>
        </w:rPr>
      </w:pPr>
      <w:r w:rsidRPr="00CC6FB7">
        <w:rPr>
          <w:rFonts w:ascii="Garamond" w:hAnsi="Garamond"/>
          <w:b/>
          <w:bCs/>
          <w:smallCaps/>
          <w:sz w:val="28"/>
          <w:szCs w:val="28"/>
        </w:rPr>
        <w:t>P</w:t>
      </w:r>
      <w:r w:rsidR="00CC6FB7" w:rsidRPr="00CC6FB7">
        <w:rPr>
          <w:rFonts w:ascii="Garamond" w:hAnsi="Garamond"/>
          <w:b/>
          <w:bCs/>
          <w:smallCaps/>
          <w:sz w:val="28"/>
          <w:szCs w:val="28"/>
        </w:rPr>
        <w:t xml:space="preserve">iano </w:t>
      </w:r>
      <w:r w:rsidRPr="00CC6FB7">
        <w:rPr>
          <w:rFonts w:ascii="Garamond" w:hAnsi="Garamond"/>
          <w:b/>
          <w:bCs/>
          <w:smallCaps/>
          <w:sz w:val="28"/>
          <w:szCs w:val="28"/>
        </w:rPr>
        <w:t>E</w:t>
      </w:r>
      <w:r w:rsidR="00CC6FB7" w:rsidRPr="00CC6FB7">
        <w:rPr>
          <w:rFonts w:ascii="Garamond" w:hAnsi="Garamond"/>
          <w:b/>
          <w:bCs/>
          <w:smallCaps/>
          <w:sz w:val="28"/>
          <w:szCs w:val="28"/>
        </w:rPr>
        <w:t xml:space="preserve">ducativo </w:t>
      </w:r>
      <w:r w:rsidRPr="00CC6FB7">
        <w:rPr>
          <w:rFonts w:ascii="Garamond" w:hAnsi="Garamond"/>
          <w:b/>
          <w:bCs/>
          <w:smallCaps/>
          <w:sz w:val="28"/>
          <w:szCs w:val="28"/>
        </w:rPr>
        <w:t>I</w:t>
      </w:r>
      <w:r w:rsidR="00CC6FB7" w:rsidRPr="00CC6FB7">
        <w:rPr>
          <w:rFonts w:ascii="Garamond" w:hAnsi="Garamond"/>
          <w:b/>
          <w:bCs/>
          <w:smallCaps/>
          <w:sz w:val="28"/>
          <w:szCs w:val="28"/>
        </w:rPr>
        <w:t>ndividualizzato</w:t>
      </w:r>
    </w:p>
    <w:p w14:paraId="1BC8D2B8" w14:textId="77777777" w:rsidR="00435F69" w:rsidRPr="00435F69" w:rsidRDefault="00435F69" w:rsidP="00435F69">
      <w:pPr>
        <w:pStyle w:val="Corpotesto"/>
        <w:rPr>
          <w:rFonts w:ascii="Garamond" w:hAnsi="Garamond"/>
          <w:sz w:val="28"/>
          <w:szCs w:val="28"/>
        </w:rPr>
      </w:pPr>
    </w:p>
    <w:p w14:paraId="38143D17" w14:textId="77777777" w:rsidR="00435F69" w:rsidRPr="00435F69" w:rsidRDefault="00435F69" w:rsidP="00435F69">
      <w:pPr>
        <w:tabs>
          <w:tab w:val="left" w:pos="4009"/>
        </w:tabs>
        <w:spacing w:line="480" w:lineRule="auto"/>
        <w:ind w:left="113"/>
        <w:rPr>
          <w:rFonts w:ascii="Garamond" w:hAnsi="Garamond"/>
        </w:rPr>
      </w:pPr>
      <w:r w:rsidRPr="00435F69">
        <w:rPr>
          <w:rFonts w:ascii="Garamond" w:hAnsi="Garamond"/>
        </w:rPr>
        <w:t>ALUNNO/A</w:t>
      </w:r>
      <w:r w:rsidRPr="00435F69">
        <w:rPr>
          <w:rFonts w:ascii="Garamond" w:hAnsi="Garamond"/>
          <w:spacing w:val="-2"/>
        </w:rPr>
        <w:t xml:space="preserve"> </w:t>
      </w:r>
      <w:r w:rsidRPr="00435F69">
        <w:rPr>
          <w:rFonts w:ascii="Garamond" w:hAnsi="Garamond"/>
          <w:u w:val="single"/>
        </w:rPr>
        <w:t xml:space="preserve"> </w:t>
      </w:r>
      <w:r w:rsidRPr="00435F69">
        <w:rPr>
          <w:rFonts w:ascii="Garamond" w:hAnsi="Garamond"/>
          <w:u w:val="single"/>
        </w:rPr>
        <w:tab/>
      </w:r>
    </w:p>
    <w:p w14:paraId="7B7869F4" w14:textId="77777777" w:rsidR="00435F69" w:rsidRPr="00435F69" w:rsidRDefault="00435F69" w:rsidP="00435F69">
      <w:pPr>
        <w:tabs>
          <w:tab w:val="left" w:pos="3585"/>
        </w:tabs>
        <w:spacing w:line="480" w:lineRule="auto"/>
        <w:ind w:left="113"/>
        <w:rPr>
          <w:rFonts w:ascii="Garamond" w:hAnsi="Garamond"/>
        </w:rPr>
      </w:pPr>
      <w:r w:rsidRPr="00435F69">
        <w:rPr>
          <w:rFonts w:ascii="Garamond" w:hAnsi="Garamond"/>
        </w:rPr>
        <w:t>codice</w:t>
      </w:r>
      <w:r w:rsidRPr="00435F69">
        <w:rPr>
          <w:rFonts w:ascii="Garamond" w:hAnsi="Garamond"/>
          <w:spacing w:val="-3"/>
        </w:rPr>
        <w:t xml:space="preserve"> </w:t>
      </w:r>
      <w:r w:rsidRPr="00435F69">
        <w:rPr>
          <w:rFonts w:ascii="Garamond" w:hAnsi="Garamond"/>
        </w:rPr>
        <w:t>sostitutivo</w:t>
      </w:r>
      <w:r w:rsidRPr="00435F69">
        <w:rPr>
          <w:rFonts w:ascii="Garamond" w:hAnsi="Garamond"/>
          <w:spacing w:val="-3"/>
        </w:rPr>
        <w:t xml:space="preserve"> </w:t>
      </w:r>
      <w:r w:rsidRPr="00435F69">
        <w:rPr>
          <w:rFonts w:ascii="Garamond" w:hAnsi="Garamond"/>
        </w:rPr>
        <w:t>personale</w:t>
      </w:r>
      <w:r w:rsidRPr="00435F69">
        <w:rPr>
          <w:rFonts w:ascii="Garamond" w:hAnsi="Garamond"/>
          <w:spacing w:val="-1"/>
        </w:rPr>
        <w:t xml:space="preserve"> </w:t>
      </w:r>
      <w:r w:rsidRPr="00435F69">
        <w:rPr>
          <w:rFonts w:ascii="Garamond" w:hAnsi="Garamond"/>
          <w:u w:val="single"/>
        </w:rPr>
        <w:t xml:space="preserve"> </w:t>
      </w:r>
      <w:r w:rsidRPr="00435F69">
        <w:rPr>
          <w:rFonts w:ascii="Garamond" w:hAnsi="Garamond"/>
          <w:u w:val="single"/>
        </w:rPr>
        <w:tab/>
      </w:r>
    </w:p>
    <w:p w14:paraId="5585BB3D" w14:textId="77777777" w:rsidR="00435F69" w:rsidRPr="00435F69" w:rsidRDefault="00435F69" w:rsidP="00435F69">
      <w:pPr>
        <w:tabs>
          <w:tab w:val="left" w:pos="2384"/>
          <w:tab w:val="left" w:pos="5302"/>
        </w:tabs>
        <w:spacing w:before="1" w:line="480" w:lineRule="auto"/>
        <w:ind w:left="113"/>
        <w:rPr>
          <w:rFonts w:ascii="Garamond" w:hAnsi="Garamond"/>
        </w:rPr>
      </w:pPr>
      <w:r w:rsidRPr="00435F69">
        <w:rPr>
          <w:rFonts w:ascii="Garamond" w:hAnsi="Garamond"/>
        </w:rPr>
        <w:t>Classe</w:t>
      </w:r>
      <w:r w:rsidRPr="00435F69">
        <w:rPr>
          <w:rFonts w:ascii="Garamond" w:hAnsi="Garamond"/>
          <w:u w:val="single"/>
        </w:rPr>
        <w:tab/>
      </w:r>
      <w:r w:rsidRPr="00435F69">
        <w:rPr>
          <w:rFonts w:ascii="Garamond" w:hAnsi="Garamond"/>
        </w:rPr>
        <w:t>Plesso</w:t>
      </w:r>
      <w:r w:rsidRPr="00435F69">
        <w:rPr>
          <w:rFonts w:ascii="Garamond" w:hAnsi="Garamond"/>
          <w:spacing w:val="-2"/>
        </w:rPr>
        <w:t xml:space="preserve"> </w:t>
      </w:r>
      <w:r w:rsidRPr="00435F69">
        <w:rPr>
          <w:rFonts w:ascii="Garamond" w:hAnsi="Garamond"/>
        </w:rPr>
        <w:t>o sede</w:t>
      </w:r>
      <w:r w:rsidRPr="00435F69">
        <w:rPr>
          <w:rFonts w:ascii="Garamond" w:hAnsi="Garamond"/>
          <w:u w:val="single"/>
        </w:rPr>
        <w:t xml:space="preserve"> </w:t>
      </w:r>
      <w:r w:rsidRPr="00435F69">
        <w:rPr>
          <w:rFonts w:ascii="Garamond" w:hAnsi="Garamond"/>
          <w:u w:val="single"/>
        </w:rPr>
        <w:tab/>
      </w:r>
    </w:p>
    <w:p w14:paraId="549F814F" w14:textId="77777777" w:rsidR="00435F69" w:rsidRPr="00435F69" w:rsidRDefault="00435F69" w:rsidP="00435F69">
      <w:pPr>
        <w:pStyle w:val="Corpotesto"/>
        <w:spacing w:before="7"/>
        <w:rPr>
          <w:rFonts w:ascii="Garamond" w:hAnsi="Garamond"/>
          <w:b/>
          <w:sz w:val="19"/>
        </w:rPr>
      </w:pPr>
    </w:p>
    <w:p w14:paraId="06308ED1" w14:textId="77777777" w:rsidR="00435F69" w:rsidRPr="00435F69" w:rsidRDefault="00435F69" w:rsidP="00435F69">
      <w:pPr>
        <w:ind w:left="112"/>
        <w:rPr>
          <w:rFonts w:ascii="Garamond" w:hAnsi="Garamond"/>
          <w:sz w:val="17"/>
        </w:rPr>
      </w:pPr>
      <w:r w:rsidRPr="00435F69">
        <w:rPr>
          <w:rFonts w:ascii="Garamond" w:hAnsi="Garamond"/>
          <w:b/>
          <w:sz w:val="17"/>
        </w:rPr>
        <w:t>Modifiche</w:t>
      </w:r>
      <w:r w:rsidRPr="00435F69">
        <w:rPr>
          <w:rFonts w:ascii="Garamond" w:hAnsi="Garamond"/>
          <w:b/>
          <w:spacing w:val="-4"/>
          <w:sz w:val="17"/>
        </w:rPr>
        <w:t xml:space="preserve"> </w:t>
      </w:r>
      <w:r w:rsidRPr="00435F69">
        <w:rPr>
          <w:rFonts w:ascii="Garamond" w:hAnsi="Garamond"/>
          <w:b/>
          <w:sz w:val="17"/>
        </w:rPr>
        <w:t>o</w:t>
      </w:r>
      <w:r w:rsidRPr="00435F69">
        <w:rPr>
          <w:rFonts w:ascii="Garamond" w:hAnsi="Garamond"/>
          <w:b/>
          <w:spacing w:val="-4"/>
          <w:sz w:val="17"/>
        </w:rPr>
        <w:t xml:space="preserve"> </w:t>
      </w:r>
      <w:r w:rsidRPr="00435F69">
        <w:rPr>
          <w:rFonts w:ascii="Garamond" w:hAnsi="Garamond"/>
          <w:b/>
          <w:sz w:val="17"/>
        </w:rPr>
        <w:t>integrazioni</w:t>
      </w:r>
      <w:r w:rsidRPr="00435F69">
        <w:rPr>
          <w:rFonts w:ascii="Garamond" w:hAnsi="Garamond"/>
          <w:b/>
          <w:spacing w:val="-4"/>
          <w:sz w:val="17"/>
        </w:rPr>
        <w:t xml:space="preserve"> </w:t>
      </w:r>
      <w:r w:rsidRPr="00435F69">
        <w:rPr>
          <w:rFonts w:ascii="Garamond" w:hAnsi="Garamond"/>
          <w:b/>
          <w:sz w:val="17"/>
        </w:rPr>
        <w:t>alla</w:t>
      </w:r>
      <w:r w:rsidRPr="00435F69">
        <w:rPr>
          <w:rFonts w:ascii="Garamond" w:hAnsi="Garamond"/>
          <w:b/>
          <w:spacing w:val="-3"/>
          <w:sz w:val="17"/>
        </w:rPr>
        <w:t xml:space="preserve"> </w:t>
      </w:r>
      <w:r w:rsidRPr="00435F69">
        <w:rPr>
          <w:rFonts w:ascii="Garamond" w:hAnsi="Garamond"/>
          <w:b/>
          <w:sz w:val="17"/>
        </w:rPr>
        <w:t>composizione</w:t>
      </w:r>
      <w:r w:rsidRPr="00435F69">
        <w:rPr>
          <w:rFonts w:ascii="Garamond" w:hAnsi="Garamond"/>
          <w:b/>
          <w:spacing w:val="-4"/>
          <w:sz w:val="17"/>
        </w:rPr>
        <w:t xml:space="preserve"> </w:t>
      </w:r>
      <w:r w:rsidRPr="00435F69">
        <w:rPr>
          <w:rFonts w:ascii="Garamond" w:hAnsi="Garamond"/>
          <w:b/>
          <w:sz w:val="17"/>
        </w:rPr>
        <w:t>del</w:t>
      </w:r>
      <w:r w:rsidRPr="00435F69">
        <w:rPr>
          <w:rFonts w:ascii="Garamond" w:hAnsi="Garamond"/>
          <w:b/>
          <w:spacing w:val="-4"/>
          <w:sz w:val="17"/>
        </w:rPr>
        <w:t xml:space="preserve"> </w:t>
      </w:r>
      <w:r w:rsidRPr="00435F69">
        <w:rPr>
          <w:rFonts w:ascii="Garamond" w:hAnsi="Garamond"/>
          <w:b/>
          <w:sz w:val="17"/>
        </w:rPr>
        <w:t>GLO</w:t>
      </w:r>
      <w:r w:rsidRPr="00435F69">
        <w:rPr>
          <w:rFonts w:ascii="Garamond" w:hAnsi="Garamond"/>
          <w:b/>
          <w:spacing w:val="-3"/>
          <w:sz w:val="17"/>
        </w:rPr>
        <w:t xml:space="preserve"> </w:t>
      </w:r>
      <w:r w:rsidRPr="00435F69">
        <w:rPr>
          <w:rFonts w:ascii="Garamond" w:hAnsi="Garamond"/>
          <w:b/>
          <w:sz w:val="17"/>
        </w:rPr>
        <w:t>(</w:t>
      </w:r>
      <w:r w:rsidRPr="00435F69">
        <w:rPr>
          <w:rFonts w:ascii="Garamond" w:hAnsi="Garamond"/>
          <w:sz w:val="17"/>
        </w:rPr>
        <w:t>Gruppo</w:t>
      </w:r>
      <w:r w:rsidRPr="00435F69">
        <w:rPr>
          <w:rFonts w:ascii="Garamond" w:hAnsi="Garamond"/>
          <w:spacing w:val="-4"/>
          <w:sz w:val="17"/>
        </w:rPr>
        <w:t xml:space="preserve"> </w:t>
      </w:r>
      <w:r w:rsidRPr="00435F69">
        <w:rPr>
          <w:rFonts w:ascii="Garamond" w:hAnsi="Garamond"/>
          <w:sz w:val="17"/>
        </w:rPr>
        <w:t>di</w:t>
      </w:r>
      <w:r w:rsidRPr="00435F69">
        <w:rPr>
          <w:rFonts w:ascii="Garamond" w:hAnsi="Garamond"/>
          <w:spacing w:val="-4"/>
          <w:sz w:val="17"/>
        </w:rPr>
        <w:t xml:space="preserve"> </w:t>
      </w:r>
      <w:r w:rsidRPr="00435F69">
        <w:rPr>
          <w:rFonts w:ascii="Garamond" w:hAnsi="Garamond"/>
          <w:sz w:val="17"/>
        </w:rPr>
        <w:t>Lavoro</w:t>
      </w:r>
      <w:r w:rsidRPr="00435F69">
        <w:rPr>
          <w:rFonts w:ascii="Garamond" w:hAnsi="Garamond"/>
          <w:spacing w:val="-4"/>
          <w:sz w:val="17"/>
        </w:rPr>
        <w:t xml:space="preserve"> </w:t>
      </w:r>
      <w:r w:rsidRPr="00435F69">
        <w:rPr>
          <w:rFonts w:ascii="Garamond" w:hAnsi="Garamond"/>
          <w:sz w:val="17"/>
        </w:rPr>
        <w:t>Operativo</w:t>
      </w:r>
      <w:r w:rsidRPr="00435F69">
        <w:rPr>
          <w:rFonts w:ascii="Garamond" w:hAnsi="Garamond"/>
          <w:spacing w:val="-4"/>
          <w:sz w:val="17"/>
        </w:rPr>
        <w:t xml:space="preserve"> </w:t>
      </w:r>
      <w:r w:rsidRPr="00435F69">
        <w:rPr>
          <w:rFonts w:ascii="Garamond" w:hAnsi="Garamond"/>
          <w:sz w:val="17"/>
        </w:rPr>
        <w:t>per</w:t>
      </w:r>
      <w:r w:rsidRPr="00435F69">
        <w:rPr>
          <w:rFonts w:ascii="Garamond" w:hAnsi="Garamond"/>
          <w:spacing w:val="-4"/>
          <w:sz w:val="17"/>
        </w:rPr>
        <w:t xml:space="preserve"> </w:t>
      </w:r>
      <w:r w:rsidRPr="00435F69">
        <w:rPr>
          <w:rFonts w:ascii="Garamond" w:hAnsi="Garamond"/>
          <w:sz w:val="17"/>
        </w:rPr>
        <w:t>l’inclusione),</w:t>
      </w:r>
      <w:r w:rsidRPr="00435F69">
        <w:rPr>
          <w:rFonts w:ascii="Garamond" w:hAnsi="Garamond"/>
          <w:spacing w:val="-4"/>
          <w:sz w:val="17"/>
        </w:rPr>
        <w:t xml:space="preserve"> </w:t>
      </w:r>
      <w:r w:rsidRPr="00435F69">
        <w:rPr>
          <w:rFonts w:ascii="Garamond" w:hAnsi="Garamond"/>
          <w:sz w:val="17"/>
        </w:rPr>
        <w:t>successive</w:t>
      </w:r>
      <w:r w:rsidRPr="00435F69">
        <w:rPr>
          <w:rFonts w:ascii="Garamond" w:hAnsi="Garamond"/>
          <w:spacing w:val="-4"/>
          <w:sz w:val="17"/>
        </w:rPr>
        <w:t xml:space="preserve"> </w:t>
      </w:r>
      <w:r w:rsidRPr="00435F69">
        <w:rPr>
          <w:rFonts w:ascii="Garamond" w:hAnsi="Garamond"/>
          <w:sz w:val="17"/>
        </w:rPr>
        <w:t>alla</w:t>
      </w:r>
      <w:r w:rsidRPr="00435F69">
        <w:rPr>
          <w:rFonts w:ascii="Garamond" w:hAnsi="Garamond"/>
          <w:spacing w:val="-4"/>
          <w:sz w:val="17"/>
        </w:rPr>
        <w:t xml:space="preserve"> </w:t>
      </w:r>
      <w:r w:rsidRPr="00435F69">
        <w:rPr>
          <w:rFonts w:ascii="Garamond" w:hAnsi="Garamond"/>
          <w:sz w:val="17"/>
        </w:rPr>
        <w:t>prima</w:t>
      </w:r>
      <w:r w:rsidRPr="00435F69">
        <w:rPr>
          <w:rFonts w:ascii="Garamond" w:hAnsi="Garamond"/>
          <w:spacing w:val="-4"/>
          <w:sz w:val="17"/>
        </w:rPr>
        <w:t xml:space="preserve"> </w:t>
      </w:r>
      <w:r w:rsidRPr="00435F69">
        <w:rPr>
          <w:rFonts w:ascii="Garamond" w:hAnsi="Garamond"/>
          <w:sz w:val="17"/>
        </w:rPr>
        <w:t>convocazione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7"/>
        <w:gridCol w:w="2823"/>
        <w:gridCol w:w="2410"/>
      </w:tblGrid>
      <w:tr w:rsidR="00435F69" w:rsidRPr="00435F69" w14:paraId="66A3BD59" w14:textId="77777777" w:rsidTr="00082E42">
        <w:trPr>
          <w:trHeight w:val="417"/>
        </w:trPr>
        <w:tc>
          <w:tcPr>
            <w:tcW w:w="706" w:type="dxa"/>
          </w:tcPr>
          <w:p w14:paraId="0FE3969C" w14:textId="77777777" w:rsidR="00435F69" w:rsidRPr="00435F69" w:rsidRDefault="00435F69" w:rsidP="00082E42">
            <w:pPr>
              <w:pStyle w:val="TableParagraph"/>
              <w:spacing w:line="207" w:lineRule="exact"/>
              <w:ind w:left="110"/>
              <w:rPr>
                <w:rFonts w:ascii="Garamond" w:hAnsi="Garamond"/>
                <w:b/>
                <w:sz w:val="18"/>
              </w:rPr>
            </w:pPr>
            <w:r w:rsidRPr="00435F69">
              <w:rPr>
                <w:rFonts w:ascii="Garamond" w:hAnsi="Garamond"/>
                <w:b/>
                <w:sz w:val="18"/>
              </w:rPr>
              <w:t>Data</w:t>
            </w:r>
          </w:p>
        </w:tc>
        <w:tc>
          <w:tcPr>
            <w:tcW w:w="3687" w:type="dxa"/>
          </w:tcPr>
          <w:p w14:paraId="2915985E" w14:textId="77777777" w:rsidR="00435F69" w:rsidRPr="00435F69" w:rsidRDefault="00435F69" w:rsidP="00082E42">
            <w:pPr>
              <w:pStyle w:val="TableParagraph"/>
              <w:spacing w:line="207" w:lineRule="exact"/>
              <w:ind w:left="104"/>
              <w:rPr>
                <w:rFonts w:ascii="Garamond" w:hAnsi="Garamond"/>
                <w:b/>
                <w:sz w:val="18"/>
              </w:rPr>
            </w:pPr>
            <w:r w:rsidRPr="00435F69">
              <w:rPr>
                <w:rFonts w:ascii="Garamond" w:hAnsi="Garamond"/>
                <w:b/>
                <w:sz w:val="18"/>
              </w:rPr>
              <w:t>Nome</w:t>
            </w:r>
            <w:r w:rsidRPr="00435F69">
              <w:rPr>
                <w:rFonts w:ascii="Garamond" w:hAnsi="Garamond"/>
                <w:b/>
                <w:spacing w:val="-4"/>
                <w:sz w:val="18"/>
              </w:rPr>
              <w:t xml:space="preserve"> </w:t>
            </w:r>
            <w:r w:rsidRPr="00435F69">
              <w:rPr>
                <w:rFonts w:ascii="Garamond" w:hAnsi="Garamond"/>
                <w:b/>
                <w:sz w:val="18"/>
              </w:rPr>
              <w:t>e</w:t>
            </w:r>
            <w:r w:rsidRPr="00435F69">
              <w:rPr>
                <w:rFonts w:ascii="Garamond" w:hAnsi="Garamond"/>
                <w:b/>
                <w:spacing w:val="-3"/>
                <w:sz w:val="18"/>
              </w:rPr>
              <w:t xml:space="preserve"> </w:t>
            </w:r>
            <w:proofErr w:type="spellStart"/>
            <w:r w:rsidRPr="00435F69">
              <w:rPr>
                <w:rFonts w:ascii="Garamond" w:hAnsi="Garamond"/>
                <w:b/>
                <w:sz w:val="18"/>
              </w:rPr>
              <w:t>cognome</w:t>
            </w:r>
            <w:proofErr w:type="spellEnd"/>
          </w:p>
        </w:tc>
        <w:tc>
          <w:tcPr>
            <w:tcW w:w="2823" w:type="dxa"/>
          </w:tcPr>
          <w:p w14:paraId="3C8322BE" w14:textId="77777777" w:rsidR="00435F69" w:rsidRPr="00435F69" w:rsidRDefault="00435F69" w:rsidP="00082E42">
            <w:pPr>
              <w:pStyle w:val="TableParagraph"/>
              <w:spacing w:line="207" w:lineRule="exact"/>
              <w:ind w:left="104"/>
              <w:rPr>
                <w:rFonts w:ascii="Garamond" w:hAnsi="Garamond"/>
                <w:b/>
                <w:sz w:val="18"/>
                <w:lang w:val="it-IT"/>
              </w:rPr>
            </w:pPr>
            <w:r w:rsidRPr="00435F69">
              <w:rPr>
                <w:rFonts w:ascii="Garamond" w:hAnsi="Garamond"/>
                <w:b/>
                <w:sz w:val="18"/>
                <w:lang w:val="it-IT"/>
              </w:rPr>
              <w:t>Ruolo</w:t>
            </w:r>
            <w:r w:rsidRPr="00435F69">
              <w:rPr>
                <w:rFonts w:ascii="Garamond" w:hAnsi="Garamond"/>
                <w:b/>
                <w:spacing w:val="-4"/>
                <w:sz w:val="18"/>
                <w:lang w:val="it-IT"/>
              </w:rPr>
              <w:t xml:space="preserve"> </w:t>
            </w:r>
            <w:r w:rsidRPr="00435F69">
              <w:rPr>
                <w:rFonts w:ascii="Garamond" w:hAnsi="Garamond"/>
                <w:b/>
                <w:sz w:val="18"/>
                <w:lang w:val="it-IT"/>
              </w:rPr>
              <w:t>con</w:t>
            </w:r>
            <w:r w:rsidRPr="00435F69">
              <w:rPr>
                <w:rFonts w:ascii="Garamond" w:hAnsi="Garamond"/>
                <w:b/>
                <w:spacing w:val="-3"/>
                <w:sz w:val="18"/>
                <w:lang w:val="it-IT"/>
              </w:rPr>
              <w:t xml:space="preserve"> </w:t>
            </w:r>
            <w:r w:rsidRPr="00435F69">
              <w:rPr>
                <w:rFonts w:ascii="Garamond" w:hAnsi="Garamond"/>
                <w:b/>
                <w:sz w:val="18"/>
                <w:lang w:val="it-IT"/>
              </w:rPr>
              <w:t>il</w:t>
            </w:r>
            <w:r w:rsidRPr="00435F69">
              <w:rPr>
                <w:rFonts w:ascii="Garamond" w:hAnsi="Garamond"/>
                <w:b/>
                <w:spacing w:val="-2"/>
                <w:sz w:val="18"/>
                <w:lang w:val="it-IT"/>
              </w:rPr>
              <w:t xml:space="preserve"> </w:t>
            </w:r>
            <w:r w:rsidRPr="00435F69">
              <w:rPr>
                <w:rFonts w:ascii="Garamond" w:hAnsi="Garamond"/>
                <w:b/>
                <w:sz w:val="18"/>
                <w:lang w:val="it-IT"/>
              </w:rPr>
              <w:t>quale</w:t>
            </w:r>
            <w:r w:rsidRPr="00435F69">
              <w:rPr>
                <w:rFonts w:ascii="Garamond" w:hAnsi="Garamond"/>
                <w:b/>
                <w:spacing w:val="-3"/>
                <w:sz w:val="18"/>
                <w:lang w:val="it-IT"/>
              </w:rPr>
              <w:t xml:space="preserve"> </w:t>
            </w:r>
            <w:r w:rsidRPr="00435F69">
              <w:rPr>
                <w:rFonts w:ascii="Garamond" w:hAnsi="Garamond"/>
                <w:b/>
                <w:sz w:val="18"/>
                <w:lang w:val="it-IT"/>
              </w:rPr>
              <w:t>interviene</w:t>
            </w:r>
            <w:r w:rsidRPr="00435F69">
              <w:rPr>
                <w:rFonts w:ascii="Garamond" w:hAnsi="Garamond"/>
                <w:b/>
                <w:spacing w:val="-3"/>
                <w:sz w:val="18"/>
                <w:lang w:val="it-IT"/>
              </w:rPr>
              <w:t xml:space="preserve"> </w:t>
            </w:r>
            <w:r w:rsidRPr="00435F69">
              <w:rPr>
                <w:rFonts w:ascii="Garamond" w:hAnsi="Garamond"/>
                <w:b/>
                <w:sz w:val="18"/>
                <w:lang w:val="it-IT"/>
              </w:rPr>
              <w:t>al</w:t>
            </w:r>
          </w:p>
          <w:p w14:paraId="0DD8AFA3" w14:textId="77777777" w:rsidR="00435F69" w:rsidRPr="00435F69" w:rsidRDefault="00435F69" w:rsidP="00082E42">
            <w:pPr>
              <w:pStyle w:val="TableParagraph"/>
              <w:spacing w:before="4" w:line="186" w:lineRule="exact"/>
              <w:ind w:left="104"/>
              <w:rPr>
                <w:rFonts w:ascii="Garamond" w:hAnsi="Garamond"/>
                <w:b/>
                <w:sz w:val="18"/>
              </w:rPr>
            </w:pPr>
            <w:r w:rsidRPr="00435F69">
              <w:rPr>
                <w:rFonts w:ascii="Garamond" w:hAnsi="Garamond"/>
                <w:b/>
                <w:sz w:val="18"/>
              </w:rPr>
              <w:t>GLO</w:t>
            </w:r>
          </w:p>
        </w:tc>
        <w:tc>
          <w:tcPr>
            <w:tcW w:w="2410" w:type="dxa"/>
          </w:tcPr>
          <w:p w14:paraId="4CD6C72C" w14:textId="77777777" w:rsidR="00435F69" w:rsidRPr="00435F69" w:rsidRDefault="00435F69" w:rsidP="00082E42">
            <w:pPr>
              <w:pStyle w:val="TableParagraph"/>
              <w:spacing w:before="13" w:line="192" w:lineRule="exact"/>
              <w:ind w:left="108" w:right="338"/>
              <w:rPr>
                <w:rFonts w:ascii="Garamond" w:hAnsi="Garamond"/>
                <w:i/>
                <w:sz w:val="16"/>
                <w:lang w:val="it-IT"/>
              </w:rPr>
            </w:pPr>
            <w:r w:rsidRPr="00435F69">
              <w:rPr>
                <w:rFonts w:ascii="Garamond" w:hAnsi="Garamond"/>
                <w:b/>
                <w:sz w:val="18"/>
                <w:lang w:val="it-IT"/>
              </w:rPr>
              <w:t xml:space="preserve">Variazione </w:t>
            </w:r>
            <w:r w:rsidRPr="00435F69">
              <w:rPr>
                <w:rFonts w:ascii="Garamond" w:hAnsi="Garamond"/>
                <w:i/>
                <w:sz w:val="16"/>
                <w:lang w:val="it-IT"/>
              </w:rPr>
              <w:t>(nuovo membro,</w:t>
            </w:r>
            <w:r w:rsidRPr="00435F69">
              <w:rPr>
                <w:rFonts w:ascii="Garamond" w:hAnsi="Garamond"/>
                <w:i/>
                <w:spacing w:val="-37"/>
                <w:sz w:val="16"/>
                <w:lang w:val="it-IT"/>
              </w:rPr>
              <w:t xml:space="preserve"> </w:t>
            </w:r>
            <w:r w:rsidRPr="00435F69">
              <w:rPr>
                <w:rFonts w:ascii="Garamond" w:hAnsi="Garamond"/>
                <w:i/>
                <w:sz w:val="16"/>
                <w:lang w:val="it-IT"/>
              </w:rPr>
              <w:t>sostituzione,</w:t>
            </w:r>
            <w:r w:rsidRPr="00435F69">
              <w:rPr>
                <w:rFonts w:ascii="Garamond" w:hAnsi="Garamond"/>
                <w:i/>
                <w:spacing w:val="-4"/>
                <w:sz w:val="16"/>
                <w:lang w:val="it-IT"/>
              </w:rPr>
              <w:t xml:space="preserve"> </w:t>
            </w:r>
            <w:r w:rsidRPr="00435F69">
              <w:rPr>
                <w:rFonts w:ascii="Garamond" w:hAnsi="Garamond"/>
                <w:i/>
                <w:sz w:val="16"/>
                <w:lang w:val="it-IT"/>
              </w:rPr>
              <w:t>decadenza,</w:t>
            </w:r>
            <w:r w:rsidRPr="00435F69">
              <w:rPr>
                <w:rFonts w:ascii="Garamond" w:hAnsi="Garamond"/>
                <w:i/>
                <w:spacing w:val="-3"/>
                <w:sz w:val="16"/>
                <w:lang w:val="it-IT"/>
              </w:rPr>
              <w:t xml:space="preserve"> </w:t>
            </w:r>
            <w:r w:rsidRPr="00435F69">
              <w:rPr>
                <w:rFonts w:ascii="Garamond" w:hAnsi="Garamond"/>
                <w:i/>
                <w:sz w:val="16"/>
                <w:lang w:val="it-IT"/>
              </w:rPr>
              <w:t>….)</w:t>
            </w:r>
          </w:p>
        </w:tc>
      </w:tr>
      <w:tr w:rsidR="00435F69" w:rsidRPr="00435F69" w14:paraId="06D28CB2" w14:textId="77777777" w:rsidTr="00082E42">
        <w:trPr>
          <w:trHeight w:val="230"/>
        </w:trPr>
        <w:tc>
          <w:tcPr>
            <w:tcW w:w="706" w:type="dxa"/>
          </w:tcPr>
          <w:p w14:paraId="32A3DB6C" w14:textId="77777777" w:rsidR="00435F69" w:rsidRPr="00435F69" w:rsidRDefault="00435F69" w:rsidP="00082E42">
            <w:pPr>
              <w:pStyle w:val="TableParagraph"/>
              <w:rPr>
                <w:rFonts w:ascii="Garamond" w:hAnsi="Garamond"/>
                <w:sz w:val="16"/>
                <w:lang w:val="it-IT"/>
              </w:rPr>
            </w:pPr>
          </w:p>
        </w:tc>
        <w:tc>
          <w:tcPr>
            <w:tcW w:w="3687" w:type="dxa"/>
          </w:tcPr>
          <w:p w14:paraId="53257AC7" w14:textId="77777777" w:rsidR="00435F69" w:rsidRPr="00435F69" w:rsidRDefault="00435F69" w:rsidP="00082E42">
            <w:pPr>
              <w:pStyle w:val="TableParagraph"/>
              <w:rPr>
                <w:rFonts w:ascii="Garamond" w:hAnsi="Garamond"/>
                <w:sz w:val="16"/>
                <w:lang w:val="it-IT"/>
              </w:rPr>
            </w:pPr>
          </w:p>
        </w:tc>
        <w:tc>
          <w:tcPr>
            <w:tcW w:w="2823" w:type="dxa"/>
          </w:tcPr>
          <w:p w14:paraId="5FE3F524" w14:textId="77777777" w:rsidR="00435F69" w:rsidRPr="00435F69" w:rsidRDefault="00435F69" w:rsidP="00082E42">
            <w:pPr>
              <w:pStyle w:val="TableParagraph"/>
              <w:rPr>
                <w:rFonts w:ascii="Garamond" w:hAnsi="Garamond"/>
                <w:sz w:val="16"/>
                <w:lang w:val="it-IT"/>
              </w:rPr>
            </w:pPr>
          </w:p>
        </w:tc>
        <w:tc>
          <w:tcPr>
            <w:tcW w:w="2410" w:type="dxa"/>
          </w:tcPr>
          <w:p w14:paraId="47403F8B" w14:textId="77777777" w:rsidR="00435F69" w:rsidRPr="00435F69" w:rsidRDefault="00435F69" w:rsidP="00082E42">
            <w:pPr>
              <w:pStyle w:val="TableParagraph"/>
              <w:rPr>
                <w:rFonts w:ascii="Garamond" w:hAnsi="Garamond"/>
                <w:sz w:val="16"/>
                <w:lang w:val="it-IT"/>
              </w:rPr>
            </w:pPr>
          </w:p>
        </w:tc>
      </w:tr>
      <w:tr w:rsidR="00435F69" w:rsidRPr="00435F69" w14:paraId="66B7757F" w14:textId="77777777" w:rsidTr="00082E42">
        <w:trPr>
          <w:trHeight w:val="230"/>
        </w:trPr>
        <w:tc>
          <w:tcPr>
            <w:tcW w:w="706" w:type="dxa"/>
          </w:tcPr>
          <w:p w14:paraId="566C29EE" w14:textId="77777777" w:rsidR="00435F69" w:rsidRPr="00435F69" w:rsidRDefault="00435F69" w:rsidP="00082E42">
            <w:pPr>
              <w:pStyle w:val="TableParagraph"/>
              <w:rPr>
                <w:rFonts w:ascii="Garamond" w:hAnsi="Garamond"/>
                <w:sz w:val="16"/>
                <w:lang w:val="it-IT"/>
              </w:rPr>
            </w:pPr>
          </w:p>
        </w:tc>
        <w:tc>
          <w:tcPr>
            <w:tcW w:w="3687" w:type="dxa"/>
          </w:tcPr>
          <w:p w14:paraId="0E91822E" w14:textId="77777777" w:rsidR="00435F69" w:rsidRPr="00435F69" w:rsidRDefault="00435F69" w:rsidP="00082E42">
            <w:pPr>
              <w:pStyle w:val="TableParagraph"/>
              <w:rPr>
                <w:rFonts w:ascii="Garamond" w:hAnsi="Garamond"/>
                <w:sz w:val="16"/>
                <w:lang w:val="it-IT"/>
              </w:rPr>
            </w:pPr>
          </w:p>
        </w:tc>
        <w:tc>
          <w:tcPr>
            <w:tcW w:w="2823" w:type="dxa"/>
          </w:tcPr>
          <w:p w14:paraId="7F3BD5B4" w14:textId="77777777" w:rsidR="00435F69" w:rsidRPr="00435F69" w:rsidRDefault="00435F69" w:rsidP="00082E42">
            <w:pPr>
              <w:pStyle w:val="TableParagraph"/>
              <w:rPr>
                <w:rFonts w:ascii="Garamond" w:hAnsi="Garamond"/>
                <w:sz w:val="16"/>
                <w:lang w:val="it-IT"/>
              </w:rPr>
            </w:pPr>
          </w:p>
        </w:tc>
        <w:tc>
          <w:tcPr>
            <w:tcW w:w="2410" w:type="dxa"/>
          </w:tcPr>
          <w:p w14:paraId="35826708" w14:textId="77777777" w:rsidR="00435F69" w:rsidRPr="00435F69" w:rsidRDefault="00435F69" w:rsidP="00082E42">
            <w:pPr>
              <w:pStyle w:val="TableParagraph"/>
              <w:rPr>
                <w:rFonts w:ascii="Garamond" w:hAnsi="Garamond"/>
                <w:sz w:val="16"/>
                <w:lang w:val="it-IT"/>
              </w:rPr>
            </w:pPr>
          </w:p>
        </w:tc>
      </w:tr>
      <w:tr w:rsidR="00435F69" w:rsidRPr="00435F69" w14:paraId="17FC3DB7" w14:textId="77777777" w:rsidTr="00082E42">
        <w:trPr>
          <w:trHeight w:val="230"/>
        </w:trPr>
        <w:tc>
          <w:tcPr>
            <w:tcW w:w="706" w:type="dxa"/>
          </w:tcPr>
          <w:p w14:paraId="27236FF1" w14:textId="77777777" w:rsidR="00435F69" w:rsidRPr="00435F69" w:rsidRDefault="00435F69" w:rsidP="00082E42">
            <w:pPr>
              <w:pStyle w:val="TableParagraph"/>
              <w:rPr>
                <w:rFonts w:ascii="Garamond" w:hAnsi="Garamond"/>
                <w:sz w:val="16"/>
                <w:lang w:val="it-IT"/>
              </w:rPr>
            </w:pPr>
          </w:p>
        </w:tc>
        <w:tc>
          <w:tcPr>
            <w:tcW w:w="3687" w:type="dxa"/>
          </w:tcPr>
          <w:p w14:paraId="158A2C1F" w14:textId="77777777" w:rsidR="00435F69" w:rsidRPr="00435F69" w:rsidRDefault="00435F69" w:rsidP="00082E42">
            <w:pPr>
              <w:pStyle w:val="TableParagraph"/>
              <w:rPr>
                <w:rFonts w:ascii="Garamond" w:hAnsi="Garamond"/>
                <w:sz w:val="16"/>
                <w:lang w:val="it-IT"/>
              </w:rPr>
            </w:pPr>
          </w:p>
        </w:tc>
        <w:tc>
          <w:tcPr>
            <w:tcW w:w="2823" w:type="dxa"/>
          </w:tcPr>
          <w:p w14:paraId="70CB643F" w14:textId="77777777" w:rsidR="00435F69" w:rsidRPr="00435F69" w:rsidRDefault="00435F69" w:rsidP="00082E42">
            <w:pPr>
              <w:pStyle w:val="TableParagraph"/>
              <w:rPr>
                <w:rFonts w:ascii="Garamond" w:hAnsi="Garamond"/>
                <w:sz w:val="16"/>
                <w:lang w:val="it-IT"/>
              </w:rPr>
            </w:pPr>
          </w:p>
        </w:tc>
        <w:tc>
          <w:tcPr>
            <w:tcW w:w="2410" w:type="dxa"/>
          </w:tcPr>
          <w:p w14:paraId="45D1AD90" w14:textId="77777777" w:rsidR="00435F69" w:rsidRPr="00435F69" w:rsidRDefault="00435F69" w:rsidP="00082E42">
            <w:pPr>
              <w:pStyle w:val="TableParagraph"/>
              <w:rPr>
                <w:rFonts w:ascii="Garamond" w:hAnsi="Garamond"/>
                <w:sz w:val="16"/>
                <w:lang w:val="it-IT"/>
              </w:rPr>
            </w:pPr>
          </w:p>
        </w:tc>
      </w:tr>
    </w:tbl>
    <w:p w14:paraId="42D84523" w14:textId="77777777" w:rsidR="00435F69" w:rsidRPr="00435F69" w:rsidRDefault="00435F69" w:rsidP="00435F69">
      <w:pPr>
        <w:pStyle w:val="Corpotesto"/>
        <w:rPr>
          <w:rFonts w:ascii="Garamond" w:hAnsi="Garamond"/>
          <w:b/>
          <w:sz w:val="18"/>
        </w:rPr>
      </w:pPr>
    </w:p>
    <w:p w14:paraId="3F469DD0" w14:textId="77777777" w:rsidR="00435F69" w:rsidRPr="00435F69" w:rsidRDefault="00435F69" w:rsidP="00435F69">
      <w:pPr>
        <w:pStyle w:val="Corpotesto"/>
        <w:ind w:right="18"/>
        <w:jc w:val="center"/>
        <w:rPr>
          <w:rFonts w:ascii="Garamond" w:hAnsi="Garamond"/>
        </w:rPr>
      </w:pPr>
      <w:r w:rsidRPr="00435F69">
        <w:rPr>
          <w:rFonts w:ascii="Garamond" w:hAnsi="Garamond"/>
        </w:rPr>
        <w:t>VERIFICA</w:t>
      </w:r>
      <w:r w:rsidRPr="00435F69">
        <w:rPr>
          <w:rFonts w:ascii="Garamond" w:hAnsi="Garamond"/>
          <w:spacing w:val="-6"/>
        </w:rPr>
        <w:t xml:space="preserve"> </w:t>
      </w:r>
      <w:r w:rsidRPr="00435F69">
        <w:rPr>
          <w:rFonts w:ascii="Garamond" w:hAnsi="Garamond"/>
        </w:rPr>
        <w:t>INTERMEDIA</w:t>
      </w:r>
    </w:p>
    <w:p w14:paraId="13211632" w14:textId="77777777" w:rsidR="00435F69" w:rsidRPr="00435F69" w:rsidRDefault="00435F69" w:rsidP="00435F69">
      <w:pPr>
        <w:pStyle w:val="Corpotesto"/>
        <w:spacing w:before="7"/>
        <w:rPr>
          <w:rFonts w:ascii="Garamond" w:hAnsi="Garamond"/>
          <w:sz w:val="19"/>
        </w:rPr>
      </w:pPr>
    </w:p>
    <w:p w14:paraId="775D49A3" w14:textId="77777777" w:rsidR="00435F69" w:rsidRPr="00435F69" w:rsidRDefault="00435F69" w:rsidP="00435F69">
      <w:pPr>
        <w:pStyle w:val="Paragrafoelenco"/>
        <w:widowControl w:val="0"/>
        <w:numPr>
          <w:ilvl w:val="0"/>
          <w:numId w:val="33"/>
        </w:numPr>
        <w:tabs>
          <w:tab w:val="left" w:pos="313"/>
        </w:tabs>
        <w:autoSpaceDE w:val="0"/>
        <w:autoSpaceDN w:val="0"/>
        <w:spacing w:before="1"/>
        <w:ind w:hanging="201"/>
        <w:contextualSpacing w:val="0"/>
        <w:rPr>
          <w:rFonts w:ascii="Garamond" w:hAnsi="Garamond"/>
          <w:b/>
          <w:sz w:val="20"/>
        </w:rPr>
      </w:pPr>
      <w:r w:rsidRPr="00435F69">
        <w:rPr>
          <w:rFonts w:ascii="Garamond" w:hAnsi="Garamond"/>
          <w:b/>
          <w:sz w:val="20"/>
        </w:rPr>
        <w:t>Osservazioni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sull’alunno/a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per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progettare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gli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interventi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di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sostegno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didattico</w:t>
      </w:r>
    </w:p>
    <w:p w14:paraId="50DEEB60" w14:textId="77777777" w:rsidR="00435F69" w:rsidRPr="00435F69" w:rsidRDefault="00435F69" w:rsidP="00435F69">
      <w:pPr>
        <w:tabs>
          <w:tab w:val="left" w:pos="5068"/>
        </w:tabs>
        <w:ind w:left="112"/>
        <w:rPr>
          <w:rFonts w:ascii="Garamond" w:hAnsi="Garamond"/>
          <w:sz w:val="18"/>
        </w:rPr>
      </w:pPr>
      <w:r w:rsidRPr="00435F69">
        <w:rPr>
          <w:rFonts w:ascii="Garamond" w:hAnsi="Garamond"/>
          <w:b/>
          <w:sz w:val="18"/>
        </w:rPr>
        <w:t>Revisione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a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seguito</w:t>
      </w:r>
      <w:r w:rsidRPr="00435F69">
        <w:rPr>
          <w:rFonts w:ascii="Garamond" w:hAnsi="Garamond"/>
          <w:b/>
          <w:spacing w:val="-2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di</w:t>
      </w:r>
      <w:r w:rsidRPr="00435F69">
        <w:rPr>
          <w:rFonts w:ascii="Garamond" w:hAnsi="Garamond"/>
          <w:b/>
          <w:spacing w:val="-2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verifica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intermedia</w:t>
      </w:r>
      <w:r w:rsidRPr="00435F69">
        <w:rPr>
          <w:rFonts w:ascii="Garamond" w:hAnsi="Garamond"/>
          <w:b/>
          <w:sz w:val="18"/>
        </w:rPr>
        <w:tab/>
      </w:r>
      <w:r w:rsidRPr="00435F69">
        <w:rPr>
          <w:rFonts w:ascii="Garamond" w:hAnsi="Garamond"/>
          <w:sz w:val="18"/>
        </w:rPr>
        <w:t>Data:</w:t>
      </w:r>
    </w:p>
    <w:p w14:paraId="12F890C7" w14:textId="77777777" w:rsidR="00435F69" w:rsidRPr="00435F69" w:rsidRDefault="00435F69" w:rsidP="00435F69">
      <w:pPr>
        <w:pStyle w:val="Corpotesto"/>
        <w:ind w:left="112"/>
        <w:rPr>
          <w:rFonts w:ascii="Garamond" w:hAnsi="Garamond"/>
          <w:b/>
        </w:rPr>
      </w:pPr>
    </w:p>
    <w:p w14:paraId="64D6E008" w14:textId="77777777" w:rsidR="00435F69" w:rsidRPr="00435F69" w:rsidRDefault="00435F69" w:rsidP="00435F69">
      <w:pPr>
        <w:pStyle w:val="Corpotesto"/>
        <w:spacing w:before="6"/>
        <w:rPr>
          <w:rFonts w:ascii="Garamond" w:hAnsi="Garamond"/>
          <w:b/>
          <w:sz w:val="8"/>
        </w:rPr>
      </w:pPr>
      <w:r w:rsidRPr="00435F69">
        <w:rPr>
          <w:rFonts w:ascii="Garamond" w:hAnsi="Garamond"/>
          <w:sz w:val="8"/>
        </w:rPr>
        <w:t xml:space="preserve">         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2618"/>
        <w:gridCol w:w="6898"/>
      </w:tblGrid>
      <w:tr w:rsidR="00435F69" w:rsidRPr="00435F69" w14:paraId="02EE5929" w14:textId="77777777" w:rsidTr="00082E42">
        <w:tc>
          <w:tcPr>
            <w:tcW w:w="2690" w:type="dxa"/>
          </w:tcPr>
          <w:p w14:paraId="225D8686" w14:textId="77777777" w:rsidR="00435F69" w:rsidRPr="00435F69" w:rsidRDefault="00435F69" w:rsidP="00082E42">
            <w:pPr>
              <w:spacing w:before="3"/>
              <w:ind w:left="105" w:right="324"/>
              <w:rPr>
                <w:rFonts w:ascii="Garamond" w:hAnsi="Garamond"/>
                <w:sz w:val="18"/>
              </w:rPr>
            </w:pPr>
            <w:r w:rsidRPr="00435F69">
              <w:rPr>
                <w:rFonts w:ascii="Garamond" w:hAnsi="Garamond"/>
                <w:sz w:val="18"/>
              </w:rPr>
              <w:t>Specificare i punti oggetto di</w:t>
            </w:r>
            <w:r w:rsidRPr="00435F69">
              <w:rPr>
                <w:rFonts w:ascii="Garamond" w:hAnsi="Garamond"/>
                <w:spacing w:val="-42"/>
                <w:sz w:val="18"/>
              </w:rPr>
              <w:t xml:space="preserve"> </w:t>
            </w:r>
            <w:r w:rsidRPr="00435F69">
              <w:rPr>
                <w:rFonts w:ascii="Garamond" w:hAnsi="Garamond"/>
                <w:sz w:val="18"/>
              </w:rPr>
              <w:t>eventuale</w:t>
            </w:r>
            <w:r w:rsidRPr="00435F69">
              <w:rPr>
                <w:rFonts w:ascii="Garamond" w:hAnsi="Garamond"/>
                <w:spacing w:val="-2"/>
                <w:sz w:val="18"/>
              </w:rPr>
              <w:t xml:space="preserve"> </w:t>
            </w:r>
            <w:r w:rsidRPr="00435F69">
              <w:rPr>
                <w:rFonts w:ascii="Garamond" w:hAnsi="Garamond"/>
                <w:sz w:val="18"/>
              </w:rPr>
              <w:t>revisione</w:t>
            </w:r>
          </w:p>
          <w:p w14:paraId="78FE8091" w14:textId="77777777" w:rsidR="00435F69" w:rsidRPr="00435F69" w:rsidRDefault="00435F69" w:rsidP="00082E42">
            <w:pPr>
              <w:pStyle w:val="Corpotesto"/>
              <w:spacing w:before="6"/>
              <w:rPr>
                <w:rFonts w:ascii="Garamond" w:hAnsi="Garamond"/>
                <w:sz w:val="8"/>
              </w:rPr>
            </w:pPr>
          </w:p>
        </w:tc>
        <w:tc>
          <w:tcPr>
            <w:tcW w:w="7294" w:type="dxa"/>
          </w:tcPr>
          <w:p w14:paraId="56973C3A" w14:textId="77777777" w:rsidR="00435F69" w:rsidRPr="00435F69" w:rsidRDefault="00435F69" w:rsidP="00082E42">
            <w:pPr>
              <w:pStyle w:val="Corpotesto"/>
              <w:spacing w:before="6"/>
              <w:rPr>
                <w:rFonts w:ascii="Garamond" w:hAnsi="Garamond"/>
                <w:sz w:val="8"/>
              </w:rPr>
            </w:pPr>
          </w:p>
        </w:tc>
      </w:tr>
    </w:tbl>
    <w:p w14:paraId="0CDF3671" w14:textId="77777777" w:rsidR="00435F69" w:rsidRPr="00435F69" w:rsidRDefault="00435F69" w:rsidP="00435F69">
      <w:pPr>
        <w:pStyle w:val="Corpotesto"/>
        <w:spacing w:before="6"/>
        <w:rPr>
          <w:rFonts w:ascii="Garamond" w:hAnsi="Garamond"/>
          <w:b/>
          <w:sz w:val="8"/>
        </w:rPr>
      </w:pPr>
    </w:p>
    <w:p w14:paraId="6A383789" w14:textId="77777777" w:rsidR="00435F69" w:rsidRPr="00435F69" w:rsidRDefault="00435F69" w:rsidP="00435F69">
      <w:pPr>
        <w:pStyle w:val="Paragrafoelenco"/>
        <w:widowControl w:val="0"/>
        <w:numPr>
          <w:ilvl w:val="0"/>
          <w:numId w:val="33"/>
        </w:numPr>
        <w:tabs>
          <w:tab w:val="left" w:pos="313"/>
        </w:tabs>
        <w:autoSpaceDE w:val="0"/>
        <w:autoSpaceDN w:val="0"/>
        <w:spacing w:before="93"/>
        <w:ind w:hanging="201"/>
        <w:contextualSpacing w:val="0"/>
        <w:rPr>
          <w:rFonts w:ascii="Garamond" w:hAnsi="Garamond"/>
          <w:b/>
          <w:sz w:val="20"/>
        </w:rPr>
      </w:pPr>
      <w:r w:rsidRPr="00435F69">
        <w:rPr>
          <w:rFonts w:ascii="Garamond" w:hAnsi="Garamond"/>
          <w:b/>
          <w:sz w:val="20"/>
        </w:rPr>
        <w:t>Interventi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per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l’alunno/a: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obiettivi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educativi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e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didattici,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strumenti,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strategie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e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modalità</w:t>
      </w:r>
    </w:p>
    <w:p w14:paraId="09B7733B" w14:textId="77777777" w:rsidR="00435F69" w:rsidRPr="00435F69" w:rsidRDefault="00435F69" w:rsidP="00435F69">
      <w:pPr>
        <w:tabs>
          <w:tab w:val="left" w:pos="5068"/>
        </w:tabs>
        <w:ind w:left="112"/>
        <w:rPr>
          <w:rFonts w:ascii="Garamond" w:hAnsi="Garamond"/>
          <w:sz w:val="18"/>
        </w:rPr>
      </w:pPr>
      <w:r w:rsidRPr="00435F69">
        <w:rPr>
          <w:rFonts w:ascii="Garamond" w:hAnsi="Garamond"/>
          <w:b/>
          <w:sz w:val="18"/>
        </w:rPr>
        <w:t>Revisione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a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seguito</w:t>
      </w:r>
      <w:r w:rsidRPr="00435F69">
        <w:rPr>
          <w:rFonts w:ascii="Garamond" w:hAnsi="Garamond"/>
          <w:b/>
          <w:spacing w:val="-2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di</w:t>
      </w:r>
      <w:r w:rsidRPr="00435F69">
        <w:rPr>
          <w:rFonts w:ascii="Garamond" w:hAnsi="Garamond"/>
          <w:b/>
          <w:spacing w:val="-2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verifica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intermedia</w:t>
      </w:r>
      <w:r w:rsidRPr="00435F69">
        <w:rPr>
          <w:rFonts w:ascii="Garamond" w:hAnsi="Garamond"/>
          <w:b/>
          <w:sz w:val="18"/>
        </w:rPr>
        <w:tab/>
      </w:r>
      <w:r w:rsidRPr="00435F69">
        <w:rPr>
          <w:rFonts w:ascii="Garamond" w:hAnsi="Garamond"/>
          <w:sz w:val="18"/>
        </w:rPr>
        <w:t>Data:</w:t>
      </w:r>
    </w:p>
    <w:tbl>
      <w:tblPr>
        <w:tblStyle w:val="Grigliatabella"/>
        <w:tblpPr w:leftFromText="141" w:rightFromText="141" w:vertAnchor="text" w:horzAnchor="margin" w:tblpX="137" w:tblpY="9"/>
        <w:tblW w:w="0" w:type="auto"/>
        <w:tblLook w:val="04A0" w:firstRow="1" w:lastRow="0" w:firstColumn="1" w:lastColumn="0" w:noHBand="0" w:noVBand="1"/>
      </w:tblPr>
      <w:tblGrid>
        <w:gridCol w:w="2764"/>
        <w:gridCol w:w="6864"/>
      </w:tblGrid>
      <w:tr w:rsidR="00435F69" w:rsidRPr="00435F69" w14:paraId="5677067F" w14:textId="77777777" w:rsidTr="00082E42">
        <w:tc>
          <w:tcPr>
            <w:tcW w:w="2784" w:type="dxa"/>
          </w:tcPr>
          <w:p w14:paraId="5DCC5B46" w14:textId="77777777" w:rsidR="00435F69" w:rsidRPr="00435F69" w:rsidRDefault="00435F69" w:rsidP="00082E42">
            <w:pPr>
              <w:ind w:left="105" w:right="160"/>
              <w:rPr>
                <w:rFonts w:ascii="Garamond" w:hAnsi="Garamond"/>
                <w:sz w:val="18"/>
              </w:rPr>
            </w:pPr>
            <w:r w:rsidRPr="00435F69">
              <w:rPr>
                <w:rFonts w:ascii="Garamond" w:hAnsi="Garamond"/>
                <w:sz w:val="18"/>
              </w:rPr>
              <w:t>Specificare i punti oggetto di</w:t>
            </w:r>
            <w:r w:rsidRPr="00435F69">
              <w:rPr>
                <w:rFonts w:ascii="Garamond" w:hAnsi="Garamond"/>
                <w:spacing w:val="1"/>
                <w:sz w:val="18"/>
              </w:rPr>
              <w:t xml:space="preserve"> </w:t>
            </w:r>
            <w:r w:rsidRPr="00435F69">
              <w:rPr>
                <w:rFonts w:ascii="Garamond" w:hAnsi="Garamond"/>
                <w:sz w:val="18"/>
              </w:rPr>
              <w:t>eventuale revisione relativi alle</w:t>
            </w:r>
            <w:r w:rsidRPr="00435F69">
              <w:rPr>
                <w:rFonts w:ascii="Garamond" w:hAnsi="Garamond"/>
                <w:spacing w:val="-42"/>
                <w:sz w:val="18"/>
              </w:rPr>
              <w:t xml:space="preserve"> </w:t>
            </w:r>
            <w:r w:rsidRPr="00435F69">
              <w:rPr>
                <w:rFonts w:ascii="Garamond" w:hAnsi="Garamond"/>
                <w:sz w:val="18"/>
              </w:rPr>
              <w:t>diverse</w:t>
            </w:r>
            <w:r w:rsidRPr="00435F69">
              <w:rPr>
                <w:rFonts w:ascii="Garamond" w:hAnsi="Garamond"/>
                <w:spacing w:val="-4"/>
                <w:sz w:val="18"/>
              </w:rPr>
              <w:t xml:space="preserve"> d</w:t>
            </w:r>
            <w:r w:rsidRPr="00435F69">
              <w:rPr>
                <w:rFonts w:ascii="Garamond" w:hAnsi="Garamond"/>
                <w:sz w:val="18"/>
              </w:rPr>
              <w:t>imensioni</w:t>
            </w:r>
            <w:r w:rsidRPr="00435F69">
              <w:rPr>
                <w:rFonts w:ascii="Garamond" w:hAnsi="Garamond"/>
                <w:spacing w:val="-3"/>
                <w:sz w:val="18"/>
              </w:rPr>
              <w:t xml:space="preserve"> </w:t>
            </w:r>
            <w:r w:rsidRPr="00435F69">
              <w:rPr>
                <w:rFonts w:ascii="Garamond" w:hAnsi="Garamond"/>
                <w:sz w:val="18"/>
              </w:rPr>
              <w:t>interessate</w:t>
            </w:r>
          </w:p>
          <w:p w14:paraId="03D67928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</w:rPr>
            </w:pPr>
          </w:p>
        </w:tc>
        <w:tc>
          <w:tcPr>
            <w:tcW w:w="6949" w:type="dxa"/>
          </w:tcPr>
          <w:p w14:paraId="55F29626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</w:rPr>
            </w:pPr>
          </w:p>
        </w:tc>
      </w:tr>
    </w:tbl>
    <w:p w14:paraId="2F41160C" w14:textId="77777777" w:rsidR="00435F69" w:rsidRPr="00435F69" w:rsidRDefault="00435F69" w:rsidP="00435F69">
      <w:pPr>
        <w:pStyle w:val="Paragrafoelenco"/>
        <w:widowControl w:val="0"/>
        <w:numPr>
          <w:ilvl w:val="0"/>
          <w:numId w:val="33"/>
        </w:numPr>
        <w:tabs>
          <w:tab w:val="left" w:pos="313"/>
        </w:tabs>
        <w:autoSpaceDE w:val="0"/>
        <w:autoSpaceDN w:val="0"/>
        <w:spacing w:before="159"/>
        <w:ind w:hanging="201"/>
        <w:contextualSpacing w:val="0"/>
        <w:rPr>
          <w:rFonts w:ascii="Garamond" w:hAnsi="Garamond"/>
          <w:b/>
          <w:sz w:val="20"/>
        </w:rPr>
      </w:pPr>
      <w:r w:rsidRPr="00435F69">
        <w:rPr>
          <w:rFonts w:ascii="Garamond" w:hAnsi="Garamond"/>
          <w:b/>
          <w:sz w:val="20"/>
        </w:rPr>
        <w:t>Osservazioni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sul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contesto: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facilitatori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e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barriere</w:t>
      </w:r>
    </w:p>
    <w:p w14:paraId="6EF79104" w14:textId="77777777" w:rsidR="00435F69" w:rsidRPr="00435F69" w:rsidRDefault="00435F69" w:rsidP="00435F69">
      <w:pPr>
        <w:tabs>
          <w:tab w:val="left" w:pos="5068"/>
        </w:tabs>
        <w:ind w:left="112"/>
        <w:rPr>
          <w:rFonts w:ascii="Garamond" w:hAnsi="Garamond"/>
          <w:sz w:val="18"/>
        </w:rPr>
      </w:pPr>
      <w:r w:rsidRPr="00435F69">
        <w:rPr>
          <w:rFonts w:ascii="Garamond" w:hAnsi="Garamond"/>
          <w:b/>
          <w:sz w:val="18"/>
        </w:rPr>
        <w:t>Revisione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a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seguito</w:t>
      </w:r>
      <w:r w:rsidRPr="00435F69">
        <w:rPr>
          <w:rFonts w:ascii="Garamond" w:hAnsi="Garamond"/>
          <w:b/>
          <w:spacing w:val="-2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di</w:t>
      </w:r>
      <w:r w:rsidRPr="00435F69">
        <w:rPr>
          <w:rFonts w:ascii="Garamond" w:hAnsi="Garamond"/>
          <w:b/>
          <w:spacing w:val="-2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verifica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intermedia</w:t>
      </w:r>
      <w:r w:rsidRPr="00435F69">
        <w:rPr>
          <w:rFonts w:ascii="Garamond" w:hAnsi="Garamond"/>
          <w:b/>
          <w:sz w:val="18"/>
        </w:rPr>
        <w:tab/>
      </w:r>
      <w:r w:rsidRPr="00435F69">
        <w:rPr>
          <w:rFonts w:ascii="Garamond" w:hAnsi="Garamond"/>
          <w:sz w:val="18"/>
        </w:rPr>
        <w:t>Data: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2735"/>
        <w:gridCol w:w="6781"/>
      </w:tblGrid>
      <w:tr w:rsidR="00435F69" w:rsidRPr="00435F69" w14:paraId="7F2756A6" w14:textId="77777777" w:rsidTr="00082E42">
        <w:tc>
          <w:tcPr>
            <w:tcW w:w="2831" w:type="dxa"/>
          </w:tcPr>
          <w:p w14:paraId="2A832B4F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  <w:bCs/>
              </w:rPr>
            </w:pPr>
            <w:bookmarkStart w:id="1" w:name="_Hlk157073989"/>
            <w:r w:rsidRPr="00435F69">
              <w:rPr>
                <w:rFonts w:ascii="Garamond" w:hAnsi="Garamond"/>
              </w:rPr>
              <w:t>Specificare i punti oggetto di eventuale revisione</w:t>
            </w:r>
          </w:p>
          <w:p w14:paraId="05213C10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</w:rPr>
            </w:pPr>
          </w:p>
        </w:tc>
        <w:tc>
          <w:tcPr>
            <w:tcW w:w="7153" w:type="dxa"/>
          </w:tcPr>
          <w:p w14:paraId="6709D46D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</w:rPr>
            </w:pPr>
          </w:p>
        </w:tc>
      </w:tr>
      <w:bookmarkEnd w:id="1"/>
    </w:tbl>
    <w:p w14:paraId="23342494" w14:textId="77777777" w:rsidR="00435F69" w:rsidRPr="00435F69" w:rsidRDefault="00435F69" w:rsidP="00435F69">
      <w:pPr>
        <w:pStyle w:val="Corpotesto"/>
        <w:spacing w:before="6"/>
        <w:rPr>
          <w:rFonts w:ascii="Garamond" w:hAnsi="Garamond"/>
          <w:b/>
          <w:sz w:val="6"/>
        </w:rPr>
      </w:pPr>
    </w:p>
    <w:p w14:paraId="226C086D" w14:textId="77777777" w:rsidR="00435F69" w:rsidRPr="00435F69" w:rsidRDefault="00435F69" w:rsidP="00435F69">
      <w:pPr>
        <w:pStyle w:val="Paragrafoelenco"/>
        <w:widowControl w:val="0"/>
        <w:numPr>
          <w:ilvl w:val="0"/>
          <w:numId w:val="33"/>
        </w:numPr>
        <w:tabs>
          <w:tab w:val="left" w:pos="313"/>
        </w:tabs>
        <w:autoSpaceDE w:val="0"/>
        <w:autoSpaceDN w:val="0"/>
        <w:spacing w:before="93"/>
        <w:ind w:hanging="201"/>
        <w:contextualSpacing w:val="0"/>
        <w:rPr>
          <w:rFonts w:ascii="Garamond" w:hAnsi="Garamond"/>
          <w:b/>
          <w:sz w:val="20"/>
        </w:rPr>
      </w:pPr>
      <w:r w:rsidRPr="00435F69">
        <w:rPr>
          <w:rFonts w:ascii="Garamond" w:hAnsi="Garamond"/>
          <w:b/>
          <w:sz w:val="20"/>
        </w:rPr>
        <w:t>Interventi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sul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contesto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per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realizzare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un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ambiente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di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apprendimento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inclusivo</w:t>
      </w:r>
    </w:p>
    <w:p w14:paraId="258BFC17" w14:textId="77777777" w:rsidR="00435F69" w:rsidRPr="00435F69" w:rsidRDefault="00435F69" w:rsidP="00435F69">
      <w:pPr>
        <w:tabs>
          <w:tab w:val="left" w:pos="5068"/>
        </w:tabs>
        <w:ind w:left="112"/>
        <w:rPr>
          <w:rFonts w:ascii="Garamond" w:hAnsi="Garamond"/>
          <w:sz w:val="18"/>
        </w:rPr>
      </w:pPr>
      <w:r w:rsidRPr="00435F69">
        <w:rPr>
          <w:rFonts w:ascii="Garamond" w:hAnsi="Garamond"/>
          <w:b/>
          <w:sz w:val="18"/>
        </w:rPr>
        <w:t>Revisione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a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seguito</w:t>
      </w:r>
      <w:r w:rsidRPr="00435F69">
        <w:rPr>
          <w:rFonts w:ascii="Garamond" w:hAnsi="Garamond"/>
          <w:b/>
          <w:spacing w:val="-2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di</w:t>
      </w:r>
      <w:r w:rsidRPr="00435F69">
        <w:rPr>
          <w:rFonts w:ascii="Garamond" w:hAnsi="Garamond"/>
          <w:b/>
          <w:spacing w:val="-2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verifica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intermedia</w:t>
      </w:r>
      <w:r w:rsidRPr="00435F69">
        <w:rPr>
          <w:rFonts w:ascii="Garamond" w:hAnsi="Garamond"/>
          <w:b/>
          <w:sz w:val="18"/>
        </w:rPr>
        <w:tab/>
      </w:r>
      <w:r w:rsidRPr="00435F69">
        <w:rPr>
          <w:rFonts w:ascii="Garamond" w:hAnsi="Garamond"/>
          <w:sz w:val="18"/>
        </w:rPr>
        <w:t>Data:</w:t>
      </w:r>
    </w:p>
    <w:p w14:paraId="0652C491" w14:textId="77777777" w:rsidR="00435F69" w:rsidRPr="00435F69" w:rsidRDefault="00435F69" w:rsidP="00435F69">
      <w:pPr>
        <w:pStyle w:val="Corpotesto"/>
        <w:ind w:left="112"/>
        <w:rPr>
          <w:rFonts w:ascii="Garamond" w:hAnsi="Garamond"/>
          <w:b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2735"/>
        <w:gridCol w:w="6781"/>
      </w:tblGrid>
      <w:tr w:rsidR="00435F69" w:rsidRPr="00435F69" w14:paraId="259682D8" w14:textId="77777777" w:rsidTr="00082E42">
        <w:tc>
          <w:tcPr>
            <w:tcW w:w="2831" w:type="dxa"/>
          </w:tcPr>
          <w:p w14:paraId="304BA9B8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  <w:bCs/>
              </w:rPr>
            </w:pPr>
            <w:r w:rsidRPr="00435F69">
              <w:rPr>
                <w:rFonts w:ascii="Garamond" w:hAnsi="Garamond"/>
              </w:rPr>
              <w:t>Specificare i punti oggetto di eventuale revisione</w:t>
            </w:r>
          </w:p>
          <w:p w14:paraId="61BAD6C7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</w:rPr>
            </w:pPr>
          </w:p>
        </w:tc>
        <w:tc>
          <w:tcPr>
            <w:tcW w:w="7153" w:type="dxa"/>
          </w:tcPr>
          <w:p w14:paraId="57CE6F73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</w:rPr>
            </w:pPr>
          </w:p>
        </w:tc>
      </w:tr>
    </w:tbl>
    <w:p w14:paraId="1A2659CF" w14:textId="77777777" w:rsidR="00435F69" w:rsidRPr="00435F69" w:rsidRDefault="00435F69" w:rsidP="00435F69">
      <w:pPr>
        <w:pStyle w:val="Corpotesto"/>
        <w:spacing w:before="6"/>
        <w:rPr>
          <w:rFonts w:ascii="Garamond" w:hAnsi="Garamond"/>
          <w:b/>
          <w:sz w:val="6"/>
        </w:rPr>
      </w:pPr>
    </w:p>
    <w:p w14:paraId="4C501CA9" w14:textId="77777777" w:rsidR="00435F69" w:rsidRPr="00435F69" w:rsidRDefault="00435F69" w:rsidP="00435F69">
      <w:pPr>
        <w:pStyle w:val="Paragrafoelenco"/>
        <w:widowControl w:val="0"/>
        <w:numPr>
          <w:ilvl w:val="0"/>
          <w:numId w:val="33"/>
        </w:numPr>
        <w:tabs>
          <w:tab w:val="left" w:pos="313"/>
        </w:tabs>
        <w:autoSpaceDE w:val="0"/>
        <w:autoSpaceDN w:val="0"/>
        <w:spacing w:before="93"/>
        <w:ind w:hanging="201"/>
        <w:contextualSpacing w:val="0"/>
        <w:rPr>
          <w:rFonts w:ascii="Garamond" w:hAnsi="Garamond"/>
          <w:b/>
          <w:sz w:val="20"/>
        </w:rPr>
      </w:pPr>
      <w:r w:rsidRPr="00435F69">
        <w:rPr>
          <w:rFonts w:ascii="Garamond" w:hAnsi="Garamond"/>
          <w:b/>
          <w:sz w:val="20"/>
        </w:rPr>
        <w:t>Interventi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sul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percorso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curricolare</w:t>
      </w:r>
    </w:p>
    <w:p w14:paraId="38685DA8" w14:textId="77777777" w:rsidR="00435F69" w:rsidRPr="00435F69" w:rsidRDefault="00435F69" w:rsidP="00435F69">
      <w:pPr>
        <w:tabs>
          <w:tab w:val="left" w:pos="5068"/>
        </w:tabs>
        <w:ind w:left="112"/>
        <w:rPr>
          <w:rFonts w:ascii="Garamond" w:hAnsi="Garamond"/>
          <w:sz w:val="18"/>
        </w:rPr>
      </w:pPr>
      <w:r w:rsidRPr="00435F69">
        <w:rPr>
          <w:rFonts w:ascii="Garamond" w:hAnsi="Garamond"/>
          <w:b/>
          <w:sz w:val="18"/>
        </w:rPr>
        <w:lastRenderedPageBreak/>
        <w:t>Revisione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a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seguito</w:t>
      </w:r>
      <w:r w:rsidRPr="00435F69">
        <w:rPr>
          <w:rFonts w:ascii="Garamond" w:hAnsi="Garamond"/>
          <w:b/>
          <w:spacing w:val="-2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di</w:t>
      </w:r>
      <w:r w:rsidRPr="00435F69">
        <w:rPr>
          <w:rFonts w:ascii="Garamond" w:hAnsi="Garamond"/>
          <w:b/>
          <w:spacing w:val="-2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verifica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intermedia</w:t>
      </w:r>
      <w:r w:rsidRPr="00435F69">
        <w:rPr>
          <w:rFonts w:ascii="Garamond" w:hAnsi="Garamond"/>
          <w:b/>
          <w:sz w:val="18"/>
        </w:rPr>
        <w:tab/>
      </w:r>
      <w:r w:rsidRPr="00435F69">
        <w:rPr>
          <w:rFonts w:ascii="Garamond" w:hAnsi="Garamond"/>
          <w:sz w:val="18"/>
        </w:rPr>
        <w:t>Data: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2735"/>
        <w:gridCol w:w="6781"/>
      </w:tblGrid>
      <w:tr w:rsidR="00435F69" w:rsidRPr="00435F69" w14:paraId="15FDEF75" w14:textId="77777777" w:rsidTr="00082E42">
        <w:tc>
          <w:tcPr>
            <w:tcW w:w="2831" w:type="dxa"/>
          </w:tcPr>
          <w:p w14:paraId="16DDBCD7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  <w:bCs/>
              </w:rPr>
            </w:pPr>
            <w:r w:rsidRPr="00435F69">
              <w:rPr>
                <w:rFonts w:ascii="Garamond" w:hAnsi="Garamond"/>
              </w:rPr>
              <w:t>Specificare i punti oggetto di eventuale revisione</w:t>
            </w:r>
          </w:p>
          <w:p w14:paraId="53A25088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</w:rPr>
            </w:pPr>
          </w:p>
        </w:tc>
        <w:tc>
          <w:tcPr>
            <w:tcW w:w="7153" w:type="dxa"/>
          </w:tcPr>
          <w:p w14:paraId="14F855BD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</w:rPr>
            </w:pPr>
          </w:p>
        </w:tc>
      </w:tr>
    </w:tbl>
    <w:p w14:paraId="49D80D08" w14:textId="77777777" w:rsidR="00435F69" w:rsidRPr="00435F69" w:rsidRDefault="00435F69" w:rsidP="00435F69">
      <w:pPr>
        <w:pStyle w:val="Corpotesto"/>
        <w:ind w:left="112"/>
        <w:rPr>
          <w:rFonts w:ascii="Garamond" w:hAnsi="Garamond"/>
          <w:b/>
        </w:rPr>
      </w:pPr>
    </w:p>
    <w:p w14:paraId="0078C839" w14:textId="77777777" w:rsidR="00435F69" w:rsidRPr="00435F69" w:rsidRDefault="00435F69" w:rsidP="00435F69">
      <w:pPr>
        <w:pStyle w:val="Paragrafoelenco"/>
        <w:widowControl w:val="0"/>
        <w:numPr>
          <w:ilvl w:val="0"/>
          <w:numId w:val="33"/>
        </w:numPr>
        <w:tabs>
          <w:tab w:val="left" w:pos="313"/>
        </w:tabs>
        <w:autoSpaceDE w:val="0"/>
        <w:autoSpaceDN w:val="0"/>
        <w:spacing w:before="163"/>
        <w:ind w:hanging="201"/>
        <w:contextualSpacing w:val="0"/>
        <w:rPr>
          <w:rFonts w:ascii="Garamond" w:hAnsi="Garamond"/>
          <w:b/>
          <w:sz w:val="20"/>
        </w:rPr>
      </w:pPr>
      <w:r w:rsidRPr="00435F69">
        <w:rPr>
          <w:rFonts w:ascii="Garamond" w:hAnsi="Garamond"/>
          <w:b/>
          <w:sz w:val="20"/>
        </w:rPr>
        <w:t>Organizzazione</w:t>
      </w:r>
      <w:r w:rsidRPr="00435F69">
        <w:rPr>
          <w:rFonts w:ascii="Garamond" w:hAnsi="Garamond"/>
          <w:b/>
          <w:spacing w:val="-3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generale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del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progetto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di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inclusione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e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utilizzo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delle</w:t>
      </w:r>
      <w:r w:rsidRPr="00435F69">
        <w:rPr>
          <w:rFonts w:ascii="Garamond" w:hAnsi="Garamond"/>
          <w:b/>
          <w:spacing w:val="-2"/>
          <w:sz w:val="20"/>
        </w:rPr>
        <w:t xml:space="preserve"> </w:t>
      </w:r>
      <w:r w:rsidRPr="00435F69">
        <w:rPr>
          <w:rFonts w:ascii="Garamond" w:hAnsi="Garamond"/>
          <w:b/>
          <w:sz w:val="20"/>
        </w:rPr>
        <w:t>risorse</w:t>
      </w:r>
    </w:p>
    <w:p w14:paraId="34A5DDCB" w14:textId="77777777" w:rsidR="00435F69" w:rsidRPr="00435F69" w:rsidRDefault="00435F69" w:rsidP="00435F69">
      <w:pPr>
        <w:tabs>
          <w:tab w:val="left" w:pos="5068"/>
        </w:tabs>
        <w:ind w:left="112"/>
        <w:rPr>
          <w:rFonts w:ascii="Garamond" w:hAnsi="Garamond"/>
          <w:sz w:val="18"/>
        </w:rPr>
      </w:pPr>
      <w:r w:rsidRPr="00435F69">
        <w:rPr>
          <w:rFonts w:ascii="Garamond" w:hAnsi="Garamond"/>
          <w:b/>
          <w:sz w:val="18"/>
        </w:rPr>
        <w:t>Revisione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a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seguito</w:t>
      </w:r>
      <w:r w:rsidRPr="00435F69">
        <w:rPr>
          <w:rFonts w:ascii="Garamond" w:hAnsi="Garamond"/>
          <w:b/>
          <w:spacing w:val="-2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di</w:t>
      </w:r>
      <w:r w:rsidRPr="00435F69">
        <w:rPr>
          <w:rFonts w:ascii="Garamond" w:hAnsi="Garamond"/>
          <w:b/>
          <w:spacing w:val="-2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verifica</w:t>
      </w:r>
      <w:r w:rsidRPr="00435F69">
        <w:rPr>
          <w:rFonts w:ascii="Garamond" w:hAnsi="Garamond"/>
          <w:b/>
          <w:spacing w:val="-3"/>
          <w:sz w:val="18"/>
        </w:rPr>
        <w:t xml:space="preserve"> </w:t>
      </w:r>
      <w:r w:rsidRPr="00435F69">
        <w:rPr>
          <w:rFonts w:ascii="Garamond" w:hAnsi="Garamond"/>
          <w:b/>
          <w:sz w:val="18"/>
        </w:rPr>
        <w:t>intermedia</w:t>
      </w:r>
      <w:r w:rsidRPr="00435F69">
        <w:rPr>
          <w:rFonts w:ascii="Garamond" w:hAnsi="Garamond"/>
          <w:b/>
          <w:sz w:val="18"/>
        </w:rPr>
        <w:tab/>
      </w:r>
      <w:r w:rsidRPr="00435F69">
        <w:rPr>
          <w:rFonts w:ascii="Garamond" w:hAnsi="Garamond"/>
          <w:sz w:val="18"/>
        </w:rPr>
        <w:t>Data:</w:t>
      </w:r>
    </w:p>
    <w:p w14:paraId="5A3A793B" w14:textId="77777777" w:rsidR="00435F69" w:rsidRPr="00435F69" w:rsidRDefault="00435F69" w:rsidP="00435F69">
      <w:pPr>
        <w:pStyle w:val="Corpotesto"/>
        <w:ind w:left="112"/>
        <w:rPr>
          <w:rFonts w:ascii="Garamond" w:hAnsi="Garamond"/>
          <w:b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2735"/>
        <w:gridCol w:w="6781"/>
      </w:tblGrid>
      <w:tr w:rsidR="00435F69" w:rsidRPr="00435F69" w14:paraId="17969925" w14:textId="77777777" w:rsidTr="00082E42">
        <w:tc>
          <w:tcPr>
            <w:tcW w:w="2831" w:type="dxa"/>
          </w:tcPr>
          <w:p w14:paraId="1049B287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  <w:bCs/>
              </w:rPr>
            </w:pPr>
            <w:r w:rsidRPr="00435F69">
              <w:rPr>
                <w:rFonts w:ascii="Garamond" w:hAnsi="Garamond"/>
              </w:rPr>
              <w:t>Specificare i punti oggetto di eventuale revisione</w:t>
            </w:r>
          </w:p>
          <w:p w14:paraId="765297FE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</w:rPr>
            </w:pPr>
          </w:p>
        </w:tc>
        <w:tc>
          <w:tcPr>
            <w:tcW w:w="7153" w:type="dxa"/>
          </w:tcPr>
          <w:p w14:paraId="599DD8E4" w14:textId="77777777" w:rsidR="00435F69" w:rsidRPr="00435F69" w:rsidRDefault="00435F69" w:rsidP="00082E42">
            <w:pPr>
              <w:pStyle w:val="Corpotesto"/>
              <w:rPr>
                <w:rFonts w:ascii="Garamond" w:hAnsi="Garamond"/>
                <w:b/>
              </w:rPr>
            </w:pPr>
          </w:p>
        </w:tc>
      </w:tr>
    </w:tbl>
    <w:p w14:paraId="077DCCA7" w14:textId="77777777" w:rsidR="00435F69" w:rsidRPr="00435F69" w:rsidRDefault="00435F69" w:rsidP="00435F69">
      <w:pPr>
        <w:pStyle w:val="Corpotesto"/>
        <w:spacing w:before="2"/>
        <w:rPr>
          <w:rFonts w:ascii="Garamond" w:hAnsi="Garamond"/>
          <w:b/>
          <w:sz w:val="21"/>
        </w:rPr>
      </w:pPr>
    </w:p>
    <w:p w14:paraId="0020DC97" w14:textId="77777777" w:rsidR="00435F69" w:rsidRPr="00435F69" w:rsidRDefault="00435F69" w:rsidP="00435F69">
      <w:pPr>
        <w:tabs>
          <w:tab w:val="left" w:pos="4866"/>
        </w:tabs>
        <w:spacing w:before="92" w:line="183" w:lineRule="exact"/>
        <w:ind w:left="112"/>
        <w:rPr>
          <w:rFonts w:ascii="Garamond" w:hAnsi="Garamond"/>
          <w:sz w:val="16"/>
        </w:rPr>
      </w:pPr>
      <w:r w:rsidRPr="00435F69">
        <w:rPr>
          <w:rFonts w:ascii="Garamond" w:hAnsi="Garamond"/>
          <w:sz w:val="16"/>
        </w:rPr>
        <w:t>La</w:t>
      </w:r>
      <w:r w:rsidRPr="00435F69">
        <w:rPr>
          <w:rFonts w:ascii="Garamond" w:hAnsi="Garamond"/>
          <w:spacing w:val="-3"/>
          <w:sz w:val="16"/>
        </w:rPr>
        <w:t xml:space="preserve"> </w:t>
      </w:r>
      <w:r w:rsidRPr="00435F69">
        <w:rPr>
          <w:rFonts w:ascii="Garamond" w:hAnsi="Garamond"/>
          <w:sz w:val="16"/>
        </w:rPr>
        <w:t>verifica</w:t>
      </w:r>
      <w:r w:rsidRPr="00435F69">
        <w:rPr>
          <w:rFonts w:ascii="Garamond" w:hAnsi="Garamond"/>
          <w:spacing w:val="-3"/>
          <w:sz w:val="16"/>
        </w:rPr>
        <w:t xml:space="preserve"> </w:t>
      </w:r>
      <w:r w:rsidRPr="00435F69">
        <w:rPr>
          <w:rFonts w:ascii="Garamond" w:hAnsi="Garamond"/>
          <w:sz w:val="16"/>
        </w:rPr>
        <w:t>intermedia</w:t>
      </w:r>
      <w:r w:rsidRPr="00435F69">
        <w:rPr>
          <w:rFonts w:ascii="Garamond" w:hAnsi="Garamond"/>
          <w:spacing w:val="-3"/>
          <w:sz w:val="16"/>
        </w:rPr>
        <w:t xml:space="preserve"> </w:t>
      </w:r>
      <w:r w:rsidRPr="00435F69">
        <w:rPr>
          <w:rFonts w:ascii="Garamond" w:hAnsi="Garamond"/>
          <w:sz w:val="16"/>
        </w:rPr>
        <w:t>è</w:t>
      </w:r>
      <w:r w:rsidRPr="00435F69">
        <w:rPr>
          <w:rFonts w:ascii="Garamond" w:hAnsi="Garamond"/>
          <w:spacing w:val="-3"/>
          <w:sz w:val="16"/>
        </w:rPr>
        <w:t xml:space="preserve"> </w:t>
      </w:r>
      <w:r w:rsidRPr="00435F69">
        <w:rPr>
          <w:rFonts w:ascii="Garamond" w:hAnsi="Garamond"/>
          <w:sz w:val="16"/>
        </w:rPr>
        <w:t>stata</w:t>
      </w:r>
      <w:r w:rsidRPr="00435F69">
        <w:rPr>
          <w:rFonts w:ascii="Garamond" w:hAnsi="Garamond"/>
          <w:spacing w:val="-3"/>
          <w:sz w:val="16"/>
        </w:rPr>
        <w:t xml:space="preserve"> </w:t>
      </w:r>
      <w:r w:rsidRPr="00435F69">
        <w:rPr>
          <w:rFonts w:ascii="Garamond" w:hAnsi="Garamond"/>
          <w:sz w:val="16"/>
        </w:rPr>
        <w:t>condivisa</w:t>
      </w:r>
      <w:r w:rsidRPr="00435F69">
        <w:rPr>
          <w:rFonts w:ascii="Garamond" w:hAnsi="Garamond"/>
          <w:spacing w:val="-2"/>
          <w:sz w:val="16"/>
        </w:rPr>
        <w:t xml:space="preserve"> </w:t>
      </w:r>
      <w:r w:rsidRPr="00435F69">
        <w:rPr>
          <w:rFonts w:ascii="Garamond" w:hAnsi="Garamond"/>
          <w:sz w:val="16"/>
        </w:rPr>
        <w:t>dal</w:t>
      </w:r>
      <w:r w:rsidRPr="00435F69">
        <w:rPr>
          <w:rFonts w:ascii="Garamond" w:hAnsi="Garamond"/>
          <w:spacing w:val="-3"/>
          <w:sz w:val="16"/>
        </w:rPr>
        <w:t xml:space="preserve"> </w:t>
      </w:r>
      <w:r w:rsidRPr="00435F69">
        <w:rPr>
          <w:rFonts w:ascii="Garamond" w:hAnsi="Garamond"/>
          <w:sz w:val="16"/>
        </w:rPr>
        <w:t>GLO</w:t>
      </w:r>
      <w:r w:rsidRPr="00435F69">
        <w:rPr>
          <w:rFonts w:ascii="Garamond" w:hAnsi="Garamond"/>
          <w:spacing w:val="-2"/>
          <w:sz w:val="16"/>
        </w:rPr>
        <w:t xml:space="preserve"> </w:t>
      </w:r>
      <w:r w:rsidRPr="00435F69">
        <w:rPr>
          <w:rFonts w:ascii="Garamond" w:hAnsi="Garamond"/>
          <w:sz w:val="16"/>
        </w:rPr>
        <w:t>in</w:t>
      </w:r>
      <w:r w:rsidRPr="00435F69">
        <w:rPr>
          <w:rFonts w:ascii="Garamond" w:hAnsi="Garamond"/>
          <w:spacing w:val="-3"/>
          <w:sz w:val="16"/>
        </w:rPr>
        <w:t xml:space="preserve"> </w:t>
      </w:r>
      <w:r w:rsidRPr="00435F69">
        <w:rPr>
          <w:rFonts w:ascii="Garamond" w:hAnsi="Garamond"/>
          <w:sz w:val="16"/>
        </w:rPr>
        <w:t xml:space="preserve">data </w:t>
      </w:r>
      <w:r w:rsidRPr="00435F69">
        <w:rPr>
          <w:rFonts w:ascii="Garamond" w:hAnsi="Garamond"/>
          <w:w w:val="99"/>
          <w:sz w:val="16"/>
          <w:u w:val="single"/>
        </w:rPr>
        <w:t xml:space="preserve"> </w:t>
      </w:r>
      <w:r w:rsidRPr="00435F69">
        <w:rPr>
          <w:rFonts w:ascii="Garamond" w:hAnsi="Garamond"/>
          <w:sz w:val="16"/>
          <w:u w:val="single"/>
        </w:rPr>
        <w:tab/>
      </w:r>
    </w:p>
    <w:p w14:paraId="07BB4FFF" w14:textId="77777777" w:rsidR="00435F69" w:rsidRPr="00435F69" w:rsidRDefault="00435F69" w:rsidP="00435F69">
      <w:pPr>
        <w:spacing w:line="183" w:lineRule="exact"/>
        <w:ind w:left="112"/>
        <w:rPr>
          <w:rFonts w:ascii="Garamond" w:hAnsi="Garamond"/>
          <w:sz w:val="16"/>
        </w:rPr>
      </w:pPr>
      <w:r w:rsidRPr="00435F69">
        <w:rPr>
          <w:rFonts w:ascii="Garamond" w:hAnsi="Garamond"/>
          <w:sz w:val="16"/>
        </w:rPr>
        <w:t>Come</w:t>
      </w:r>
      <w:r w:rsidRPr="00435F69">
        <w:rPr>
          <w:rFonts w:ascii="Garamond" w:hAnsi="Garamond"/>
          <w:spacing w:val="-4"/>
          <w:sz w:val="16"/>
        </w:rPr>
        <w:t xml:space="preserve"> </w:t>
      </w:r>
      <w:r w:rsidRPr="00435F69">
        <w:rPr>
          <w:rFonts w:ascii="Garamond" w:hAnsi="Garamond"/>
          <w:sz w:val="16"/>
        </w:rPr>
        <w:t>risulta</w:t>
      </w:r>
      <w:r w:rsidRPr="00435F69">
        <w:rPr>
          <w:rFonts w:ascii="Garamond" w:hAnsi="Garamond"/>
          <w:spacing w:val="-3"/>
          <w:sz w:val="16"/>
        </w:rPr>
        <w:t xml:space="preserve"> </w:t>
      </w:r>
      <w:r w:rsidRPr="00435F69">
        <w:rPr>
          <w:rFonts w:ascii="Garamond" w:hAnsi="Garamond"/>
          <w:sz w:val="16"/>
        </w:rPr>
        <w:t>da</w:t>
      </w:r>
      <w:r w:rsidRPr="00435F69">
        <w:rPr>
          <w:rFonts w:ascii="Garamond" w:hAnsi="Garamond"/>
          <w:spacing w:val="-3"/>
          <w:sz w:val="16"/>
        </w:rPr>
        <w:t xml:space="preserve"> </w:t>
      </w:r>
      <w:r w:rsidRPr="00435F69">
        <w:rPr>
          <w:rFonts w:ascii="Garamond" w:hAnsi="Garamond"/>
          <w:sz w:val="16"/>
        </w:rPr>
        <w:t>verbale</w:t>
      </w:r>
      <w:r w:rsidRPr="00435F69">
        <w:rPr>
          <w:rFonts w:ascii="Garamond" w:hAnsi="Garamond"/>
          <w:spacing w:val="-4"/>
          <w:sz w:val="16"/>
        </w:rPr>
        <w:t xml:space="preserve"> </w:t>
      </w:r>
      <w:r w:rsidRPr="00435F69">
        <w:rPr>
          <w:rFonts w:ascii="Garamond" w:hAnsi="Garamond"/>
          <w:sz w:val="16"/>
        </w:rPr>
        <w:t>n.</w:t>
      </w:r>
      <w:r w:rsidRPr="00435F69">
        <w:rPr>
          <w:rFonts w:ascii="Garamond" w:hAnsi="Garamond"/>
          <w:sz w:val="16"/>
          <w:u w:val="single"/>
        </w:rPr>
        <w:t xml:space="preserve">      </w:t>
      </w:r>
      <w:r w:rsidRPr="00435F69">
        <w:rPr>
          <w:rFonts w:ascii="Garamond" w:hAnsi="Garamond"/>
          <w:spacing w:val="39"/>
          <w:sz w:val="16"/>
        </w:rPr>
        <w:t xml:space="preserve"> </w:t>
      </w:r>
      <w:r w:rsidRPr="00435F69">
        <w:rPr>
          <w:rFonts w:ascii="Garamond" w:hAnsi="Garamond"/>
          <w:sz w:val="16"/>
        </w:rPr>
        <w:t>allegato</w:t>
      </w:r>
    </w:p>
    <w:bookmarkEnd w:id="0"/>
    <w:p w14:paraId="5E0EB3A5" w14:textId="77777777" w:rsidR="00435F69" w:rsidRDefault="00435F69" w:rsidP="004049A2">
      <w:pPr>
        <w:ind w:left="5103"/>
        <w:rPr>
          <w:rFonts w:ascii="Garamond" w:hAnsi="Garamond"/>
        </w:rPr>
      </w:pPr>
    </w:p>
    <w:sectPr w:rsidR="00435F69" w:rsidSect="000D57C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CE62" w14:textId="77777777" w:rsidR="009E17DC" w:rsidRDefault="009E17DC" w:rsidP="00B4518F">
      <w:r>
        <w:separator/>
      </w:r>
    </w:p>
  </w:endnote>
  <w:endnote w:type="continuationSeparator" w:id="0">
    <w:p w14:paraId="0E753867" w14:textId="77777777" w:rsidR="009E17DC" w:rsidRDefault="009E17DC" w:rsidP="00B4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44E1" w14:textId="77777777" w:rsidR="009E17DC" w:rsidRDefault="009E17DC" w:rsidP="00B4518F">
      <w:r>
        <w:separator/>
      </w:r>
    </w:p>
  </w:footnote>
  <w:footnote w:type="continuationSeparator" w:id="0">
    <w:p w14:paraId="7950B20F" w14:textId="77777777" w:rsidR="009E17DC" w:rsidRDefault="009E17DC" w:rsidP="00B4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18" type="#_x0000_t75" style="width:12.9pt;height:12.9pt" o:bullet="t">
        <v:imagedata r:id="rId1" o:title="msoC9C7"/>
      </v:shape>
    </w:pict>
  </w:numPicBullet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¤"/>
      <w:lvlJc w:val="left"/>
      <w:pPr>
        <w:tabs>
          <w:tab w:val="num" w:pos="720"/>
        </w:tabs>
        <w:ind w:left="720" w:hanging="360"/>
      </w:pPr>
      <w:rPr>
        <w:rFonts w:ascii="Century" w:hAnsi="Century"/>
      </w:rPr>
    </w:lvl>
    <w:lvl w:ilvl="1">
      <w:start w:val="1"/>
      <w:numFmt w:val="bullet"/>
      <w:lvlText w:val="¯"/>
      <w:lvlJc w:val="left"/>
      <w:pPr>
        <w:tabs>
          <w:tab w:val="num" w:pos="1440"/>
        </w:tabs>
        <w:ind w:left="1440" w:hanging="360"/>
      </w:pPr>
      <w:rPr>
        <w:rFonts w:ascii="Sylfaen" w:hAnsi="Sylfae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619C2646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FF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C"/>
    <w:multiLevelType w:val="multilevel"/>
    <w:tmpl w:val="0000000C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F"/>
    <w:multiLevelType w:val="multilevel"/>
    <w:tmpl w:val="0000000F"/>
    <w:name w:val="WWNum26"/>
    <w:lvl w:ilvl="0">
      <w:start w:val="1"/>
      <w:numFmt w:val="bullet"/>
      <w:lvlText w:val=""/>
      <w:lvlJc w:val="left"/>
      <w:pPr>
        <w:tabs>
          <w:tab w:val="num" w:pos="346"/>
        </w:tabs>
        <w:ind w:left="346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>
      <w:start w:val="1"/>
      <w:numFmt w:val="lowerRoman"/>
      <w:lvlText w:val="%2.%3."/>
      <w:lvlJc w:val="right"/>
      <w:pPr>
        <w:tabs>
          <w:tab w:val="num" w:pos="2153"/>
        </w:tabs>
        <w:ind w:left="2153" w:hanging="180"/>
      </w:pPr>
    </w:lvl>
    <w:lvl w:ilvl="3">
      <w:start w:val="1"/>
      <w:numFmt w:val="decimal"/>
      <w:lvlText w:val="%2.%3.%4."/>
      <w:lvlJc w:val="left"/>
      <w:pPr>
        <w:tabs>
          <w:tab w:val="num" w:pos="2873"/>
        </w:tabs>
        <w:ind w:left="2873" w:hanging="360"/>
      </w:pPr>
    </w:lvl>
    <w:lvl w:ilvl="4">
      <w:start w:val="1"/>
      <w:numFmt w:val="lowerLetter"/>
      <w:lvlText w:val="%2.%3.%4.%5."/>
      <w:lvlJc w:val="left"/>
      <w:pPr>
        <w:tabs>
          <w:tab w:val="num" w:pos="3593"/>
        </w:tabs>
        <w:ind w:left="3593" w:hanging="360"/>
      </w:pPr>
    </w:lvl>
    <w:lvl w:ilvl="5">
      <w:start w:val="1"/>
      <w:numFmt w:val="lowerRoman"/>
      <w:lvlText w:val="%2.%3.%4.%5.%6."/>
      <w:lvlJc w:val="right"/>
      <w:pPr>
        <w:tabs>
          <w:tab w:val="num" w:pos="4313"/>
        </w:tabs>
        <w:ind w:left="4313" w:hanging="180"/>
      </w:pPr>
    </w:lvl>
    <w:lvl w:ilvl="6">
      <w:start w:val="1"/>
      <w:numFmt w:val="decimal"/>
      <w:lvlText w:val="%2.%3.%4.%5.%6.%7."/>
      <w:lvlJc w:val="left"/>
      <w:pPr>
        <w:tabs>
          <w:tab w:val="num" w:pos="5033"/>
        </w:tabs>
        <w:ind w:left="5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3"/>
        </w:tabs>
        <w:ind w:left="5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3"/>
        </w:tabs>
        <w:ind w:left="6473" w:hanging="180"/>
      </w:pPr>
    </w:lvl>
  </w:abstractNum>
  <w:abstractNum w:abstractNumId="4" w15:restartNumberingAfterBreak="0">
    <w:nsid w:val="00000012"/>
    <w:multiLevelType w:val="multilevel"/>
    <w:tmpl w:val="00000012"/>
    <w:name w:val="WWNum3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3"/>
    <w:multiLevelType w:val="multilevel"/>
    <w:tmpl w:val="00000013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D04765"/>
    <w:multiLevelType w:val="hybridMultilevel"/>
    <w:tmpl w:val="6786E0C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1D460CE"/>
    <w:multiLevelType w:val="hybridMultilevel"/>
    <w:tmpl w:val="B1B01B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883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1F1111"/>
    <w:multiLevelType w:val="hybridMultilevel"/>
    <w:tmpl w:val="17461A26"/>
    <w:lvl w:ilvl="0" w:tplc="9A704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E7064"/>
    <w:multiLevelType w:val="hybridMultilevel"/>
    <w:tmpl w:val="CF4C4098"/>
    <w:lvl w:ilvl="0" w:tplc="5AE6A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566F6C"/>
    <w:multiLevelType w:val="hybridMultilevel"/>
    <w:tmpl w:val="B01A791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202031B"/>
    <w:multiLevelType w:val="hybridMultilevel"/>
    <w:tmpl w:val="C750CC9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206069"/>
    <w:multiLevelType w:val="hybridMultilevel"/>
    <w:tmpl w:val="B6209B4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1ED755F2"/>
    <w:multiLevelType w:val="hybridMultilevel"/>
    <w:tmpl w:val="DC94BE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E07B1"/>
    <w:multiLevelType w:val="hybridMultilevel"/>
    <w:tmpl w:val="89002C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647CC"/>
    <w:multiLevelType w:val="hybridMultilevel"/>
    <w:tmpl w:val="4276F43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4C0A42"/>
    <w:multiLevelType w:val="hybridMultilevel"/>
    <w:tmpl w:val="4E36C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FE123D"/>
    <w:multiLevelType w:val="hybridMultilevel"/>
    <w:tmpl w:val="710670D6"/>
    <w:lvl w:ilvl="0" w:tplc="08FCF13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61" w:hanging="360"/>
      </w:pPr>
    </w:lvl>
    <w:lvl w:ilvl="2" w:tplc="0410001B" w:tentative="1">
      <w:start w:val="1"/>
      <w:numFmt w:val="lowerRoman"/>
      <w:lvlText w:val="%3."/>
      <w:lvlJc w:val="right"/>
      <w:pPr>
        <w:ind w:left="2681" w:hanging="180"/>
      </w:pPr>
    </w:lvl>
    <w:lvl w:ilvl="3" w:tplc="0410000F" w:tentative="1">
      <w:start w:val="1"/>
      <w:numFmt w:val="decimal"/>
      <w:lvlText w:val="%4."/>
      <w:lvlJc w:val="left"/>
      <w:pPr>
        <w:ind w:left="3401" w:hanging="360"/>
      </w:pPr>
    </w:lvl>
    <w:lvl w:ilvl="4" w:tplc="04100019" w:tentative="1">
      <w:start w:val="1"/>
      <w:numFmt w:val="lowerLetter"/>
      <w:lvlText w:val="%5."/>
      <w:lvlJc w:val="left"/>
      <w:pPr>
        <w:ind w:left="4121" w:hanging="360"/>
      </w:pPr>
    </w:lvl>
    <w:lvl w:ilvl="5" w:tplc="0410001B" w:tentative="1">
      <w:start w:val="1"/>
      <w:numFmt w:val="lowerRoman"/>
      <w:lvlText w:val="%6."/>
      <w:lvlJc w:val="right"/>
      <w:pPr>
        <w:ind w:left="4841" w:hanging="180"/>
      </w:pPr>
    </w:lvl>
    <w:lvl w:ilvl="6" w:tplc="0410000F" w:tentative="1">
      <w:start w:val="1"/>
      <w:numFmt w:val="decimal"/>
      <w:lvlText w:val="%7."/>
      <w:lvlJc w:val="left"/>
      <w:pPr>
        <w:ind w:left="5561" w:hanging="360"/>
      </w:pPr>
    </w:lvl>
    <w:lvl w:ilvl="7" w:tplc="04100019" w:tentative="1">
      <w:start w:val="1"/>
      <w:numFmt w:val="lowerLetter"/>
      <w:lvlText w:val="%8."/>
      <w:lvlJc w:val="left"/>
      <w:pPr>
        <w:ind w:left="6281" w:hanging="360"/>
      </w:pPr>
    </w:lvl>
    <w:lvl w:ilvl="8" w:tplc="0410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8" w15:restartNumberingAfterBreak="0">
    <w:nsid w:val="325A748E"/>
    <w:multiLevelType w:val="hybridMultilevel"/>
    <w:tmpl w:val="89002C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1809FE"/>
    <w:multiLevelType w:val="hybridMultilevel"/>
    <w:tmpl w:val="2D78E33E"/>
    <w:lvl w:ilvl="0" w:tplc="63B6B660">
      <w:start w:val="4"/>
      <w:numFmt w:val="decimal"/>
      <w:lvlText w:val="%1."/>
      <w:lvlJc w:val="left"/>
      <w:pPr>
        <w:ind w:left="312" w:hanging="2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1396C772">
      <w:numFmt w:val="bullet"/>
      <w:lvlText w:val="•"/>
      <w:lvlJc w:val="left"/>
      <w:pPr>
        <w:ind w:left="1275" w:hanging="200"/>
      </w:pPr>
      <w:rPr>
        <w:rFonts w:hint="default"/>
        <w:lang w:val="it-IT" w:eastAsia="en-US" w:bidi="ar-SA"/>
      </w:rPr>
    </w:lvl>
    <w:lvl w:ilvl="2" w:tplc="E0607DB0">
      <w:numFmt w:val="bullet"/>
      <w:lvlText w:val="•"/>
      <w:lvlJc w:val="left"/>
      <w:pPr>
        <w:ind w:left="2231" w:hanging="200"/>
      </w:pPr>
      <w:rPr>
        <w:rFonts w:hint="default"/>
        <w:lang w:val="it-IT" w:eastAsia="en-US" w:bidi="ar-SA"/>
      </w:rPr>
    </w:lvl>
    <w:lvl w:ilvl="3" w:tplc="5A88AEF6">
      <w:numFmt w:val="bullet"/>
      <w:lvlText w:val="•"/>
      <w:lvlJc w:val="left"/>
      <w:pPr>
        <w:ind w:left="3187" w:hanging="200"/>
      </w:pPr>
      <w:rPr>
        <w:rFonts w:hint="default"/>
        <w:lang w:val="it-IT" w:eastAsia="en-US" w:bidi="ar-SA"/>
      </w:rPr>
    </w:lvl>
    <w:lvl w:ilvl="4" w:tplc="924E1C7C">
      <w:numFmt w:val="bullet"/>
      <w:lvlText w:val="•"/>
      <w:lvlJc w:val="left"/>
      <w:pPr>
        <w:ind w:left="4143" w:hanging="200"/>
      </w:pPr>
      <w:rPr>
        <w:rFonts w:hint="default"/>
        <w:lang w:val="it-IT" w:eastAsia="en-US" w:bidi="ar-SA"/>
      </w:rPr>
    </w:lvl>
    <w:lvl w:ilvl="5" w:tplc="2A5EAEC6">
      <w:numFmt w:val="bullet"/>
      <w:lvlText w:val="•"/>
      <w:lvlJc w:val="left"/>
      <w:pPr>
        <w:ind w:left="5099" w:hanging="200"/>
      </w:pPr>
      <w:rPr>
        <w:rFonts w:hint="default"/>
        <w:lang w:val="it-IT" w:eastAsia="en-US" w:bidi="ar-SA"/>
      </w:rPr>
    </w:lvl>
    <w:lvl w:ilvl="6" w:tplc="8B8E2876">
      <w:numFmt w:val="bullet"/>
      <w:lvlText w:val="•"/>
      <w:lvlJc w:val="left"/>
      <w:pPr>
        <w:ind w:left="6055" w:hanging="200"/>
      </w:pPr>
      <w:rPr>
        <w:rFonts w:hint="default"/>
        <w:lang w:val="it-IT" w:eastAsia="en-US" w:bidi="ar-SA"/>
      </w:rPr>
    </w:lvl>
    <w:lvl w:ilvl="7" w:tplc="86B2D65E">
      <w:numFmt w:val="bullet"/>
      <w:lvlText w:val="•"/>
      <w:lvlJc w:val="left"/>
      <w:pPr>
        <w:ind w:left="7011" w:hanging="200"/>
      </w:pPr>
      <w:rPr>
        <w:rFonts w:hint="default"/>
        <w:lang w:val="it-IT" w:eastAsia="en-US" w:bidi="ar-SA"/>
      </w:rPr>
    </w:lvl>
    <w:lvl w:ilvl="8" w:tplc="5E36D04A">
      <w:numFmt w:val="bullet"/>
      <w:lvlText w:val="•"/>
      <w:lvlJc w:val="left"/>
      <w:pPr>
        <w:ind w:left="7967" w:hanging="200"/>
      </w:pPr>
      <w:rPr>
        <w:rFonts w:hint="default"/>
        <w:lang w:val="it-IT" w:eastAsia="en-US" w:bidi="ar-SA"/>
      </w:rPr>
    </w:lvl>
  </w:abstractNum>
  <w:abstractNum w:abstractNumId="20" w15:restartNumberingAfterBreak="0">
    <w:nsid w:val="461F6306"/>
    <w:multiLevelType w:val="hybridMultilevel"/>
    <w:tmpl w:val="70002C24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972A0A"/>
    <w:multiLevelType w:val="hybridMultilevel"/>
    <w:tmpl w:val="01789B7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3A595A"/>
    <w:multiLevelType w:val="hybridMultilevel"/>
    <w:tmpl w:val="3876798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AC1D64"/>
    <w:multiLevelType w:val="hybridMultilevel"/>
    <w:tmpl w:val="89002C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0A0413"/>
    <w:multiLevelType w:val="multilevel"/>
    <w:tmpl w:val="5306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B2625A"/>
    <w:multiLevelType w:val="multilevel"/>
    <w:tmpl w:val="7DAEF1F8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5E9A7F5C"/>
    <w:multiLevelType w:val="hybridMultilevel"/>
    <w:tmpl w:val="7E98F7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923DE"/>
    <w:multiLevelType w:val="hybridMultilevel"/>
    <w:tmpl w:val="4E4AC7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D14D6"/>
    <w:multiLevelType w:val="hybridMultilevel"/>
    <w:tmpl w:val="F3A2291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AD1B4B"/>
    <w:multiLevelType w:val="multilevel"/>
    <w:tmpl w:val="A2FE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3E0CC2"/>
    <w:multiLevelType w:val="hybridMultilevel"/>
    <w:tmpl w:val="6E6C7CD4"/>
    <w:lvl w:ilvl="0" w:tplc="90C419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203666"/>
    <w:multiLevelType w:val="hybridMultilevel"/>
    <w:tmpl w:val="89002C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85230"/>
    <w:multiLevelType w:val="hybridMultilevel"/>
    <w:tmpl w:val="6512BE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2"/>
  </w:num>
  <w:num w:numId="4">
    <w:abstractNumId w:val="8"/>
  </w:num>
  <w:num w:numId="5">
    <w:abstractNumId w:val="14"/>
  </w:num>
  <w:num w:numId="6">
    <w:abstractNumId w:val="18"/>
  </w:num>
  <w:num w:numId="7">
    <w:abstractNumId w:val="31"/>
  </w:num>
  <w:num w:numId="8">
    <w:abstractNumId w:val="15"/>
  </w:num>
  <w:num w:numId="9">
    <w:abstractNumId w:val="7"/>
  </w:num>
  <w:num w:numId="10">
    <w:abstractNumId w:val="23"/>
  </w:num>
  <w:num w:numId="11">
    <w:abstractNumId w:val="13"/>
  </w:num>
  <w:num w:numId="12">
    <w:abstractNumId w:val="21"/>
  </w:num>
  <w:num w:numId="13">
    <w:abstractNumId w:val="28"/>
  </w:num>
  <w:num w:numId="14">
    <w:abstractNumId w:val="24"/>
  </w:num>
  <w:num w:numId="15">
    <w:abstractNumId w:val="29"/>
  </w:num>
  <w:num w:numId="16">
    <w:abstractNumId w:val="30"/>
  </w:num>
  <w:num w:numId="17">
    <w:abstractNumId w:val="27"/>
  </w:num>
  <w:num w:numId="18">
    <w:abstractNumId w:val="2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25"/>
  </w:num>
  <w:num w:numId="26">
    <w:abstractNumId w:val="26"/>
  </w:num>
  <w:num w:numId="27">
    <w:abstractNumId w:val="16"/>
  </w:num>
  <w:num w:numId="28">
    <w:abstractNumId w:val="10"/>
  </w:num>
  <w:num w:numId="29">
    <w:abstractNumId w:val="22"/>
  </w:num>
  <w:num w:numId="30">
    <w:abstractNumId w:val="9"/>
  </w:num>
  <w:num w:numId="31">
    <w:abstractNumId w:val="11"/>
  </w:num>
  <w:num w:numId="32">
    <w:abstractNumId w:val="17"/>
  </w:num>
  <w:num w:numId="3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4F"/>
    <w:rsid w:val="000001C6"/>
    <w:rsid w:val="000005B3"/>
    <w:rsid w:val="00000874"/>
    <w:rsid w:val="00000F79"/>
    <w:rsid w:val="00001192"/>
    <w:rsid w:val="00001B07"/>
    <w:rsid w:val="0000203F"/>
    <w:rsid w:val="0000213A"/>
    <w:rsid w:val="0000272B"/>
    <w:rsid w:val="00002AE8"/>
    <w:rsid w:val="00002DCB"/>
    <w:rsid w:val="00002EA8"/>
    <w:rsid w:val="000030F5"/>
    <w:rsid w:val="00004516"/>
    <w:rsid w:val="00004931"/>
    <w:rsid w:val="00005B9B"/>
    <w:rsid w:val="000064B9"/>
    <w:rsid w:val="00010854"/>
    <w:rsid w:val="0001180B"/>
    <w:rsid w:val="00011C47"/>
    <w:rsid w:val="000124BE"/>
    <w:rsid w:val="00013956"/>
    <w:rsid w:val="00013B3C"/>
    <w:rsid w:val="000148F0"/>
    <w:rsid w:val="00014E83"/>
    <w:rsid w:val="00014F55"/>
    <w:rsid w:val="00015FB9"/>
    <w:rsid w:val="000169EF"/>
    <w:rsid w:val="00017483"/>
    <w:rsid w:val="0001757F"/>
    <w:rsid w:val="0002151F"/>
    <w:rsid w:val="000224FD"/>
    <w:rsid w:val="000230F0"/>
    <w:rsid w:val="0002329D"/>
    <w:rsid w:val="000233D5"/>
    <w:rsid w:val="000237CE"/>
    <w:rsid w:val="000237E1"/>
    <w:rsid w:val="00023F94"/>
    <w:rsid w:val="000268EC"/>
    <w:rsid w:val="000304A4"/>
    <w:rsid w:val="0003091C"/>
    <w:rsid w:val="00030C1E"/>
    <w:rsid w:val="00030DA9"/>
    <w:rsid w:val="00030E80"/>
    <w:rsid w:val="00031852"/>
    <w:rsid w:val="0003287B"/>
    <w:rsid w:val="00033354"/>
    <w:rsid w:val="000335B6"/>
    <w:rsid w:val="000336C3"/>
    <w:rsid w:val="000338CD"/>
    <w:rsid w:val="00033A57"/>
    <w:rsid w:val="000350E4"/>
    <w:rsid w:val="00035438"/>
    <w:rsid w:val="00035799"/>
    <w:rsid w:val="000361A1"/>
    <w:rsid w:val="00036276"/>
    <w:rsid w:val="0003673B"/>
    <w:rsid w:val="00036B59"/>
    <w:rsid w:val="00036D0B"/>
    <w:rsid w:val="000378C7"/>
    <w:rsid w:val="00040216"/>
    <w:rsid w:val="000403B7"/>
    <w:rsid w:val="00040430"/>
    <w:rsid w:val="00040989"/>
    <w:rsid w:val="00041EC5"/>
    <w:rsid w:val="00042075"/>
    <w:rsid w:val="00042670"/>
    <w:rsid w:val="00043E43"/>
    <w:rsid w:val="0004401F"/>
    <w:rsid w:val="0004446A"/>
    <w:rsid w:val="00044632"/>
    <w:rsid w:val="00044EB2"/>
    <w:rsid w:val="0004504E"/>
    <w:rsid w:val="00045808"/>
    <w:rsid w:val="00046052"/>
    <w:rsid w:val="00046A41"/>
    <w:rsid w:val="00046B37"/>
    <w:rsid w:val="00046E61"/>
    <w:rsid w:val="00047101"/>
    <w:rsid w:val="00047131"/>
    <w:rsid w:val="0005004C"/>
    <w:rsid w:val="00050E56"/>
    <w:rsid w:val="000510CF"/>
    <w:rsid w:val="000512B4"/>
    <w:rsid w:val="00051845"/>
    <w:rsid w:val="00051B53"/>
    <w:rsid w:val="00051FAD"/>
    <w:rsid w:val="000522D0"/>
    <w:rsid w:val="000523A9"/>
    <w:rsid w:val="00052794"/>
    <w:rsid w:val="000527DB"/>
    <w:rsid w:val="00052A26"/>
    <w:rsid w:val="000537EF"/>
    <w:rsid w:val="0005393D"/>
    <w:rsid w:val="000539C5"/>
    <w:rsid w:val="00054387"/>
    <w:rsid w:val="000543F1"/>
    <w:rsid w:val="00054F36"/>
    <w:rsid w:val="00055A8E"/>
    <w:rsid w:val="000560FE"/>
    <w:rsid w:val="000563DD"/>
    <w:rsid w:val="000565D7"/>
    <w:rsid w:val="0005685C"/>
    <w:rsid w:val="00056BA9"/>
    <w:rsid w:val="00060237"/>
    <w:rsid w:val="00061602"/>
    <w:rsid w:val="00061C3B"/>
    <w:rsid w:val="00062F97"/>
    <w:rsid w:val="00063B4A"/>
    <w:rsid w:val="000646B0"/>
    <w:rsid w:val="00064884"/>
    <w:rsid w:val="00064A9C"/>
    <w:rsid w:val="00064B3A"/>
    <w:rsid w:val="000651B0"/>
    <w:rsid w:val="00065E38"/>
    <w:rsid w:val="00066457"/>
    <w:rsid w:val="000665D4"/>
    <w:rsid w:val="0006733C"/>
    <w:rsid w:val="000679A4"/>
    <w:rsid w:val="00067CD0"/>
    <w:rsid w:val="000704F3"/>
    <w:rsid w:val="000708E0"/>
    <w:rsid w:val="00072527"/>
    <w:rsid w:val="0007429A"/>
    <w:rsid w:val="00074B90"/>
    <w:rsid w:val="000763A0"/>
    <w:rsid w:val="0007660A"/>
    <w:rsid w:val="000775D8"/>
    <w:rsid w:val="00080133"/>
    <w:rsid w:val="00080700"/>
    <w:rsid w:val="000807BC"/>
    <w:rsid w:val="0008089C"/>
    <w:rsid w:val="00081EE2"/>
    <w:rsid w:val="000825EF"/>
    <w:rsid w:val="000829D3"/>
    <w:rsid w:val="00082F39"/>
    <w:rsid w:val="00083208"/>
    <w:rsid w:val="000834DF"/>
    <w:rsid w:val="00083CA3"/>
    <w:rsid w:val="000843F1"/>
    <w:rsid w:val="000846FE"/>
    <w:rsid w:val="00084DD9"/>
    <w:rsid w:val="00084EA1"/>
    <w:rsid w:val="00085E51"/>
    <w:rsid w:val="00086141"/>
    <w:rsid w:val="00086622"/>
    <w:rsid w:val="00086BB1"/>
    <w:rsid w:val="00086BC4"/>
    <w:rsid w:val="00090AE8"/>
    <w:rsid w:val="00090EC3"/>
    <w:rsid w:val="0009296E"/>
    <w:rsid w:val="00092C54"/>
    <w:rsid w:val="0009385A"/>
    <w:rsid w:val="000942C8"/>
    <w:rsid w:val="00094D26"/>
    <w:rsid w:val="0009503B"/>
    <w:rsid w:val="0009587B"/>
    <w:rsid w:val="00095CA4"/>
    <w:rsid w:val="00095E65"/>
    <w:rsid w:val="0009608E"/>
    <w:rsid w:val="00096FB7"/>
    <w:rsid w:val="00096FC3"/>
    <w:rsid w:val="00097C7E"/>
    <w:rsid w:val="000A0100"/>
    <w:rsid w:val="000A0EAF"/>
    <w:rsid w:val="000A14C2"/>
    <w:rsid w:val="000A1C9D"/>
    <w:rsid w:val="000A214C"/>
    <w:rsid w:val="000A22D4"/>
    <w:rsid w:val="000A3197"/>
    <w:rsid w:val="000A31F7"/>
    <w:rsid w:val="000A3C33"/>
    <w:rsid w:val="000A41E4"/>
    <w:rsid w:val="000A4349"/>
    <w:rsid w:val="000A50BF"/>
    <w:rsid w:val="000A5485"/>
    <w:rsid w:val="000A5C65"/>
    <w:rsid w:val="000A6171"/>
    <w:rsid w:val="000A6188"/>
    <w:rsid w:val="000A70FB"/>
    <w:rsid w:val="000A72F6"/>
    <w:rsid w:val="000A7BE1"/>
    <w:rsid w:val="000B15EE"/>
    <w:rsid w:val="000B171F"/>
    <w:rsid w:val="000B1975"/>
    <w:rsid w:val="000B2148"/>
    <w:rsid w:val="000B3EB9"/>
    <w:rsid w:val="000B476A"/>
    <w:rsid w:val="000B4A49"/>
    <w:rsid w:val="000B4DF5"/>
    <w:rsid w:val="000B4F04"/>
    <w:rsid w:val="000B5194"/>
    <w:rsid w:val="000B5F07"/>
    <w:rsid w:val="000B5F6D"/>
    <w:rsid w:val="000B6336"/>
    <w:rsid w:val="000B6711"/>
    <w:rsid w:val="000B72DC"/>
    <w:rsid w:val="000C0AE5"/>
    <w:rsid w:val="000C1134"/>
    <w:rsid w:val="000C145D"/>
    <w:rsid w:val="000C2924"/>
    <w:rsid w:val="000C2ACA"/>
    <w:rsid w:val="000C36E6"/>
    <w:rsid w:val="000C379F"/>
    <w:rsid w:val="000C3AA9"/>
    <w:rsid w:val="000C3DFF"/>
    <w:rsid w:val="000C425C"/>
    <w:rsid w:val="000C4731"/>
    <w:rsid w:val="000C4C87"/>
    <w:rsid w:val="000C545E"/>
    <w:rsid w:val="000C6A51"/>
    <w:rsid w:val="000C6BE1"/>
    <w:rsid w:val="000C6CB7"/>
    <w:rsid w:val="000C6D4C"/>
    <w:rsid w:val="000D019F"/>
    <w:rsid w:val="000D08DD"/>
    <w:rsid w:val="000D0D76"/>
    <w:rsid w:val="000D1354"/>
    <w:rsid w:val="000D135A"/>
    <w:rsid w:val="000D22CD"/>
    <w:rsid w:val="000D309C"/>
    <w:rsid w:val="000D366B"/>
    <w:rsid w:val="000D36B2"/>
    <w:rsid w:val="000D3953"/>
    <w:rsid w:val="000D3D49"/>
    <w:rsid w:val="000D47B9"/>
    <w:rsid w:val="000D4F88"/>
    <w:rsid w:val="000D57C3"/>
    <w:rsid w:val="000D5983"/>
    <w:rsid w:val="000D5E32"/>
    <w:rsid w:val="000D5F46"/>
    <w:rsid w:val="000D63F5"/>
    <w:rsid w:val="000D699B"/>
    <w:rsid w:val="000D7119"/>
    <w:rsid w:val="000D78A7"/>
    <w:rsid w:val="000D78B0"/>
    <w:rsid w:val="000D7DBB"/>
    <w:rsid w:val="000E0794"/>
    <w:rsid w:val="000E1196"/>
    <w:rsid w:val="000E2F0C"/>
    <w:rsid w:val="000E3489"/>
    <w:rsid w:val="000E3F6C"/>
    <w:rsid w:val="000E491A"/>
    <w:rsid w:val="000E4F93"/>
    <w:rsid w:val="000E5326"/>
    <w:rsid w:val="000E5E7D"/>
    <w:rsid w:val="000E625B"/>
    <w:rsid w:val="000E66B7"/>
    <w:rsid w:val="000E6D4A"/>
    <w:rsid w:val="000E6E30"/>
    <w:rsid w:val="000E72FE"/>
    <w:rsid w:val="000E743D"/>
    <w:rsid w:val="000F01B1"/>
    <w:rsid w:val="000F036D"/>
    <w:rsid w:val="000F0C1E"/>
    <w:rsid w:val="000F1111"/>
    <w:rsid w:val="000F158C"/>
    <w:rsid w:val="000F3C2F"/>
    <w:rsid w:val="000F3E07"/>
    <w:rsid w:val="000F3E46"/>
    <w:rsid w:val="000F4DE3"/>
    <w:rsid w:val="000F57D1"/>
    <w:rsid w:val="000F5950"/>
    <w:rsid w:val="000F6845"/>
    <w:rsid w:val="000F6885"/>
    <w:rsid w:val="000F6D22"/>
    <w:rsid w:val="0010031F"/>
    <w:rsid w:val="00101D5B"/>
    <w:rsid w:val="00102003"/>
    <w:rsid w:val="00102279"/>
    <w:rsid w:val="0010362B"/>
    <w:rsid w:val="001036BC"/>
    <w:rsid w:val="00103A82"/>
    <w:rsid w:val="00103ECB"/>
    <w:rsid w:val="001045EF"/>
    <w:rsid w:val="00104B37"/>
    <w:rsid w:val="00104BDA"/>
    <w:rsid w:val="00105377"/>
    <w:rsid w:val="00105515"/>
    <w:rsid w:val="001056FC"/>
    <w:rsid w:val="00106973"/>
    <w:rsid w:val="00106CD4"/>
    <w:rsid w:val="00106E21"/>
    <w:rsid w:val="00106E36"/>
    <w:rsid w:val="001070B2"/>
    <w:rsid w:val="00110992"/>
    <w:rsid w:val="0011149B"/>
    <w:rsid w:val="00111998"/>
    <w:rsid w:val="00111DE8"/>
    <w:rsid w:val="00112317"/>
    <w:rsid w:val="001124C4"/>
    <w:rsid w:val="001125DC"/>
    <w:rsid w:val="00112851"/>
    <w:rsid w:val="001138B6"/>
    <w:rsid w:val="00113A7F"/>
    <w:rsid w:val="00114538"/>
    <w:rsid w:val="00114589"/>
    <w:rsid w:val="00114AA0"/>
    <w:rsid w:val="00114B50"/>
    <w:rsid w:val="00114F68"/>
    <w:rsid w:val="0011510B"/>
    <w:rsid w:val="00115239"/>
    <w:rsid w:val="001168AD"/>
    <w:rsid w:val="00116B7E"/>
    <w:rsid w:val="001177F5"/>
    <w:rsid w:val="001203D5"/>
    <w:rsid w:val="001203EE"/>
    <w:rsid w:val="0012052F"/>
    <w:rsid w:val="00120BC7"/>
    <w:rsid w:val="001213EB"/>
    <w:rsid w:val="001216D9"/>
    <w:rsid w:val="001217E0"/>
    <w:rsid w:val="001220A0"/>
    <w:rsid w:val="00122140"/>
    <w:rsid w:val="00122433"/>
    <w:rsid w:val="0012295B"/>
    <w:rsid w:val="00122D9E"/>
    <w:rsid w:val="00122DE0"/>
    <w:rsid w:val="00123463"/>
    <w:rsid w:val="0012490F"/>
    <w:rsid w:val="00125760"/>
    <w:rsid w:val="00125B67"/>
    <w:rsid w:val="00126165"/>
    <w:rsid w:val="001261C9"/>
    <w:rsid w:val="001261EE"/>
    <w:rsid w:val="00126A74"/>
    <w:rsid w:val="00126AA7"/>
    <w:rsid w:val="00126CA0"/>
    <w:rsid w:val="0012700D"/>
    <w:rsid w:val="00127446"/>
    <w:rsid w:val="001279A1"/>
    <w:rsid w:val="00127EEB"/>
    <w:rsid w:val="00130791"/>
    <w:rsid w:val="00130F05"/>
    <w:rsid w:val="00131810"/>
    <w:rsid w:val="00131C41"/>
    <w:rsid w:val="00132413"/>
    <w:rsid w:val="001325BB"/>
    <w:rsid w:val="00132637"/>
    <w:rsid w:val="001336A0"/>
    <w:rsid w:val="00133F2A"/>
    <w:rsid w:val="001343CB"/>
    <w:rsid w:val="00134F85"/>
    <w:rsid w:val="00135174"/>
    <w:rsid w:val="001366E5"/>
    <w:rsid w:val="001377AC"/>
    <w:rsid w:val="00137C4A"/>
    <w:rsid w:val="00137E73"/>
    <w:rsid w:val="0014047C"/>
    <w:rsid w:val="00140CE8"/>
    <w:rsid w:val="00140E1C"/>
    <w:rsid w:val="0014166C"/>
    <w:rsid w:val="00143665"/>
    <w:rsid w:val="00143B35"/>
    <w:rsid w:val="00143C4B"/>
    <w:rsid w:val="0014415B"/>
    <w:rsid w:val="0014553F"/>
    <w:rsid w:val="00145E6E"/>
    <w:rsid w:val="001464E0"/>
    <w:rsid w:val="00146E0B"/>
    <w:rsid w:val="00147146"/>
    <w:rsid w:val="00147432"/>
    <w:rsid w:val="001500A3"/>
    <w:rsid w:val="00150A35"/>
    <w:rsid w:val="00151F6C"/>
    <w:rsid w:val="00152983"/>
    <w:rsid w:val="00152F94"/>
    <w:rsid w:val="00154118"/>
    <w:rsid w:val="00154DF2"/>
    <w:rsid w:val="00155067"/>
    <w:rsid w:val="0015524B"/>
    <w:rsid w:val="0015567E"/>
    <w:rsid w:val="00156286"/>
    <w:rsid w:val="00156462"/>
    <w:rsid w:val="00156E0B"/>
    <w:rsid w:val="00157417"/>
    <w:rsid w:val="001578E1"/>
    <w:rsid w:val="00160309"/>
    <w:rsid w:val="001608E0"/>
    <w:rsid w:val="0016107D"/>
    <w:rsid w:val="0016114C"/>
    <w:rsid w:val="001618E1"/>
    <w:rsid w:val="00161ECF"/>
    <w:rsid w:val="0016208A"/>
    <w:rsid w:val="00162364"/>
    <w:rsid w:val="00163299"/>
    <w:rsid w:val="00163460"/>
    <w:rsid w:val="00164481"/>
    <w:rsid w:val="00165230"/>
    <w:rsid w:val="00165E3F"/>
    <w:rsid w:val="001661B9"/>
    <w:rsid w:val="00166615"/>
    <w:rsid w:val="0016681C"/>
    <w:rsid w:val="00166997"/>
    <w:rsid w:val="00167578"/>
    <w:rsid w:val="00167830"/>
    <w:rsid w:val="0016798A"/>
    <w:rsid w:val="00170167"/>
    <w:rsid w:val="00170393"/>
    <w:rsid w:val="001706AC"/>
    <w:rsid w:val="00170712"/>
    <w:rsid w:val="0017097E"/>
    <w:rsid w:val="00170A24"/>
    <w:rsid w:val="00170CC8"/>
    <w:rsid w:val="00170F4B"/>
    <w:rsid w:val="00171148"/>
    <w:rsid w:val="0017143A"/>
    <w:rsid w:val="00171639"/>
    <w:rsid w:val="0017169F"/>
    <w:rsid w:val="00171C85"/>
    <w:rsid w:val="00172112"/>
    <w:rsid w:val="0017224E"/>
    <w:rsid w:val="00172391"/>
    <w:rsid w:val="00174361"/>
    <w:rsid w:val="001749F9"/>
    <w:rsid w:val="00175141"/>
    <w:rsid w:val="001754B7"/>
    <w:rsid w:val="00175657"/>
    <w:rsid w:val="00175A00"/>
    <w:rsid w:val="00175BF7"/>
    <w:rsid w:val="00175EDD"/>
    <w:rsid w:val="0017632E"/>
    <w:rsid w:val="00176488"/>
    <w:rsid w:val="00176785"/>
    <w:rsid w:val="00176EC6"/>
    <w:rsid w:val="0017747E"/>
    <w:rsid w:val="00181849"/>
    <w:rsid w:val="00181E2A"/>
    <w:rsid w:val="00181E6D"/>
    <w:rsid w:val="001822FD"/>
    <w:rsid w:val="0018281D"/>
    <w:rsid w:val="001828CD"/>
    <w:rsid w:val="00183607"/>
    <w:rsid w:val="00183A9E"/>
    <w:rsid w:val="00184801"/>
    <w:rsid w:val="001848DC"/>
    <w:rsid w:val="00185115"/>
    <w:rsid w:val="001859FE"/>
    <w:rsid w:val="00186452"/>
    <w:rsid w:val="001871A2"/>
    <w:rsid w:val="001871E4"/>
    <w:rsid w:val="00187EEE"/>
    <w:rsid w:val="001910F4"/>
    <w:rsid w:val="00191821"/>
    <w:rsid w:val="00192139"/>
    <w:rsid w:val="001926E1"/>
    <w:rsid w:val="00192E90"/>
    <w:rsid w:val="00193A86"/>
    <w:rsid w:val="001942A3"/>
    <w:rsid w:val="0019490C"/>
    <w:rsid w:val="00195231"/>
    <w:rsid w:val="001954E7"/>
    <w:rsid w:val="001957BE"/>
    <w:rsid w:val="001957FA"/>
    <w:rsid w:val="00195BF6"/>
    <w:rsid w:val="00195D60"/>
    <w:rsid w:val="00196870"/>
    <w:rsid w:val="0019725B"/>
    <w:rsid w:val="001973EB"/>
    <w:rsid w:val="00197B7F"/>
    <w:rsid w:val="00197FBC"/>
    <w:rsid w:val="001A092D"/>
    <w:rsid w:val="001A0F1C"/>
    <w:rsid w:val="001A11A8"/>
    <w:rsid w:val="001A19F9"/>
    <w:rsid w:val="001A1B57"/>
    <w:rsid w:val="001A1BE9"/>
    <w:rsid w:val="001A2B6B"/>
    <w:rsid w:val="001A329A"/>
    <w:rsid w:val="001A3F26"/>
    <w:rsid w:val="001A40A4"/>
    <w:rsid w:val="001A5B15"/>
    <w:rsid w:val="001A64D6"/>
    <w:rsid w:val="001A68FB"/>
    <w:rsid w:val="001A755C"/>
    <w:rsid w:val="001A781F"/>
    <w:rsid w:val="001A7FC8"/>
    <w:rsid w:val="001B04DE"/>
    <w:rsid w:val="001B0BFC"/>
    <w:rsid w:val="001B12A9"/>
    <w:rsid w:val="001B2C4D"/>
    <w:rsid w:val="001B3123"/>
    <w:rsid w:val="001B3258"/>
    <w:rsid w:val="001B3D25"/>
    <w:rsid w:val="001B47F3"/>
    <w:rsid w:val="001B4F82"/>
    <w:rsid w:val="001B7B89"/>
    <w:rsid w:val="001B7D9A"/>
    <w:rsid w:val="001C0016"/>
    <w:rsid w:val="001C0228"/>
    <w:rsid w:val="001C0672"/>
    <w:rsid w:val="001C106B"/>
    <w:rsid w:val="001C1948"/>
    <w:rsid w:val="001C3A24"/>
    <w:rsid w:val="001C3E6B"/>
    <w:rsid w:val="001C442D"/>
    <w:rsid w:val="001C4C42"/>
    <w:rsid w:val="001C4D5B"/>
    <w:rsid w:val="001C4F72"/>
    <w:rsid w:val="001C50DD"/>
    <w:rsid w:val="001C51AA"/>
    <w:rsid w:val="001C576A"/>
    <w:rsid w:val="001C57CE"/>
    <w:rsid w:val="001C61AD"/>
    <w:rsid w:val="001C6A68"/>
    <w:rsid w:val="001C6CCB"/>
    <w:rsid w:val="001C6FF5"/>
    <w:rsid w:val="001C763F"/>
    <w:rsid w:val="001C7647"/>
    <w:rsid w:val="001C791C"/>
    <w:rsid w:val="001C7CE0"/>
    <w:rsid w:val="001D0098"/>
    <w:rsid w:val="001D0161"/>
    <w:rsid w:val="001D0290"/>
    <w:rsid w:val="001D04FF"/>
    <w:rsid w:val="001D05FF"/>
    <w:rsid w:val="001D0B43"/>
    <w:rsid w:val="001D0C90"/>
    <w:rsid w:val="001D0FA5"/>
    <w:rsid w:val="001D1957"/>
    <w:rsid w:val="001D27C9"/>
    <w:rsid w:val="001D3C6C"/>
    <w:rsid w:val="001D46A0"/>
    <w:rsid w:val="001D4C27"/>
    <w:rsid w:val="001D4C86"/>
    <w:rsid w:val="001D526C"/>
    <w:rsid w:val="001D5510"/>
    <w:rsid w:val="001D57C2"/>
    <w:rsid w:val="001D5A6A"/>
    <w:rsid w:val="001D5E32"/>
    <w:rsid w:val="001D5ECC"/>
    <w:rsid w:val="001D6239"/>
    <w:rsid w:val="001D64B8"/>
    <w:rsid w:val="001D70FC"/>
    <w:rsid w:val="001D7930"/>
    <w:rsid w:val="001D7C5D"/>
    <w:rsid w:val="001E07CD"/>
    <w:rsid w:val="001E0FD2"/>
    <w:rsid w:val="001E2022"/>
    <w:rsid w:val="001E2770"/>
    <w:rsid w:val="001E2A27"/>
    <w:rsid w:val="001E3AA9"/>
    <w:rsid w:val="001E3F48"/>
    <w:rsid w:val="001E4122"/>
    <w:rsid w:val="001E41AA"/>
    <w:rsid w:val="001E511C"/>
    <w:rsid w:val="001E6640"/>
    <w:rsid w:val="001E66AB"/>
    <w:rsid w:val="001E7CC5"/>
    <w:rsid w:val="001F05F2"/>
    <w:rsid w:val="001F1463"/>
    <w:rsid w:val="001F19A4"/>
    <w:rsid w:val="001F1DE5"/>
    <w:rsid w:val="001F1DE7"/>
    <w:rsid w:val="001F2AB4"/>
    <w:rsid w:val="001F2C8F"/>
    <w:rsid w:val="001F3166"/>
    <w:rsid w:val="001F3958"/>
    <w:rsid w:val="001F3D40"/>
    <w:rsid w:val="001F4218"/>
    <w:rsid w:val="001F4714"/>
    <w:rsid w:val="001F4C64"/>
    <w:rsid w:val="001F553B"/>
    <w:rsid w:val="001F60CB"/>
    <w:rsid w:val="001F6AFE"/>
    <w:rsid w:val="001F6C68"/>
    <w:rsid w:val="001F70E4"/>
    <w:rsid w:val="001F7351"/>
    <w:rsid w:val="001F746C"/>
    <w:rsid w:val="0020062C"/>
    <w:rsid w:val="0020072E"/>
    <w:rsid w:val="00200E89"/>
    <w:rsid w:val="00201098"/>
    <w:rsid w:val="00201AAD"/>
    <w:rsid w:val="00201B1E"/>
    <w:rsid w:val="0020343F"/>
    <w:rsid w:val="0020356D"/>
    <w:rsid w:val="00203950"/>
    <w:rsid w:val="00203C6B"/>
    <w:rsid w:val="00204299"/>
    <w:rsid w:val="002042AF"/>
    <w:rsid w:val="0020454D"/>
    <w:rsid w:val="0020456B"/>
    <w:rsid w:val="002045C5"/>
    <w:rsid w:val="0020542C"/>
    <w:rsid w:val="00205DEF"/>
    <w:rsid w:val="002067D0"/>
    <w:rsid w:val="00206AAC"/>
    <w:rsid w:val="00206D59"/>
    <w:rsid w:val="002074D2"/>
    <w:rsid w:val="00207C02"/>
    <w:rsid w:val="00207E1A"/>
    <w:rsid w:val="00210395"/>
    <w:rsid w:val="002106DD"/>
    <w:rsid w:val="00210A49"/>
    <w:rsid w:val="00211133"/>
    <w:rsid w:val="0021163C"/>
    <w:rsid w:val="00211BB8"/>
    <w:rsid w:val="0021227C"/>
    <w:rsid w:val="00212880"/>
    <w:rsid w:val="00212AB4"/>
    <w:rsid w:val="00214F12"/>
    <w:rsid w:val="00215E4F"/>
    <w:rsid w:val="002162F9"/>
    <w:rsid w:val="00216645"/>
    <w:rsid w:val="00216727"/>
    <w:rsid w:val="00216C37"/>
    <w:rsid w:val="00216CB5"/>
    <w:rsid w:val="00216FB8"/>
    <w:rsid w:val="00217E39"/>
    <w:rsid w:val="002202D1"/>
    <w:rsid w:val="002203B2"/>
    <w:rsid w:val="002204A5"/>
    <w:rsid w:val="002210C7"/>
    <w:rsid w:val="00221213"/>
    <w:rsid w:val="00221BBE"/>
    <w:rsid w:val="00221CF7"/>
    <w:rsid w:val="00221F81"/>
    <w:rsid w:val="002227A0"/>
    <w:rsid w:val="00222B05"/>
    <w:rsid w:val="002230E9"/>
    <w:rsid w:val="002233D9"/>
    <w:rsid w:val="0022381B"/>
    <w:rsid w:val="00223A15"/>
    <w:rsid w:val="00223C91"/>
    <w:rsid w:val="00223CBA"/>
    <w:rsid w:val="00223EA9"/>
    <w:rsid w:val="00224383"/>
    <w:rsid w:val="002250F6"/>
    <w:rsid w:val="00225D42"/>
    <w:rsid w:val="002264C5"/>
    <w:rsid w:val="002265D4"/>
    <w:rsid w:val="00226C6B"/>
    <w:rsid w:val="002272C3"/>
    <w:rsid w:val="0022786C"/>
    <w:rsid w:val="00227938"/>
    <w:rsid w:val="00227F10"/>
    <w:rsid w:val="002314C7"/>
    <w:rsid w:val="00231713"/>
    <w:rsid w:val="00231B7E"/>
    <w:rsid w:val="00232340"/>
    <w:rsid w:val="00233011"/>
    <w:rsid w:val="0023369F"/>
    <w:rsid w:val="002338EC"/>
    <w:rsid w:val="00233C18"/>
    <w:rsid w:val="00233C62"/>
    <w:rsid w:val="00233D9E"/>
    <w:rsid w:val="00235C4B"/>
    <w:rsid w:val="00235C77"/>
    <w:rsid w:val="00235CCD"/>
    <w:rsid w:val="00235D88"/>
    <w:rsid w:val="0023603B"/>
    <w:rsid w:val="00236360"/>
    <w:rsid w:val="0023654B"/>
    <w:rsid w:val="00236C74"/>
    <w:rsid w:val="00236FC7"/>
    <w:rsid w:val="00237265"/>
    <w:rsid w:val="0023770F"/>
    <w:rsid w:val="00240512"/>
    <w:rsid w:val="002406CC"/>
    <w:rsid w:val="002413CC"/>
    <w:rsid w:val="00241999"/>
    <w:rsid w:val="002419DB"/>
    <w:rsid w:val="00241B7D"/>
    <w:rsid w:val="00241E8F"/>
    <w:rsid w:val="00242997"/>
    <w:rsid w:val="00242B48"/>
    <w:rsid w:val="00242B82"/>
    <w:rsid w:val="00243006"/>
    <w:rsid w:val="00243F32"/>
    <w:rsid w:val="00244140"/>
    <w:rsid w:val="00244145"/>
    <w:rsid w:val="00244318"/>
    <w:rsid w:val="002445BB"/>
    <w:rsid w:val="002448C3"/>
    <w:rsid w:val="00245189"/>
    <w:rsid w:val="00245D64"/>
    <w:rsid w:val="002463DD"/>
    <w:rsid w:val="00246DB5"/>
    <w:rsid w:val="0024714F"/>
    <w:rsid w:val="00251633"/>
    <w:rsid w:val="0025191C"/>
    <w:rsid w:val="002520BD"/>
    <w:rsid w:val="00252F30"/>
    <w:rsid w:val="00253A65"/>
    <w:rsid w:val="00253CC7"/>
    <w:rsid w:val="00253FEE"/>
    <w:rsid w:val="002541DB"/>
    <w:rsid w:val="00254471"/>
    <w:rsid w:val="00254D77"/>
    <w:rsid w:val="00255E6C"/>
    <w:rsid w:val="00256154"/>
    <w:rsid w:val="0025650D"/>
    <w:rsid w:val="002573AE"/>
    <w:rsid w:val="002602D6"/>
    <w:rsid w:val="00260997"/>
    <w:rsid w:val="00260B99"/>
    <w:rsid w:val="00260FF8"/>
    <w:rsid w:val="00261677"/>
    <w:rsid w:val="00261B10"/>
    <w:rsid w:val="00262810"/>
    <w:rsid w:val="00262A3E"/>
    <w:rsid w:val="00263313"/>
    <w:rsid w:val="0026337E"/>
    <w:rsid w:val="002635C0"/>
    <w:rsid w:val="00263D1A"/>
    <w:rsid w:val="00264E30"/>
    <w:rsid w:val="00264EC2"/>
    <w:rsid w:val="00265CCC"/>
    <w:rsid w:val="00266D49"/>
    <w:rsid w:val="00266D53"/>
    <w:rsid w:val="00266DB3"/>
    <w:rsid w:val="00266EB1"/>
    <w:rsid w:val="00266EEB"/>
    <w:rsid w:val="00267AAA"/>
    <w:rsid w:val="0027011F"/>
    <w:rsid w:val="00270702"/>
    <w:rsid w:val="002707FC"/>
    <w:rsid w:val="00270E3E"/>
    <w:rsid w:val="00271196"/>
    <w:rsid w:val="00271671"/>
    <w:rsid w:val="00271B18"/>
    <w:rsid w:val="00272BD4"/>
    <w:rsid w:val="00273055"/>
    <w:rsid w:val="00273737"/>
    <w:rsid w:val="002745A7"/>
    <w:rsid w:val="00274BB0"/>
    <w:rsid w:val="00275626"/>
    <w:rsid w:val="002763BE"/>
    <w:rsid w:val="00277156"/>
    <w:rsid w:val="002771A7"/>
    <w:rsid w:val="00277507"/>
    <w:rsid w:val="002778A3"/>
    <w:rsid w:val="00277CD9"/>
    <w:rsid w:val="00277E00"/>
    <w:rsid w:val="002800DE"/>
    <w:rsid w:val="0028048B"/>
    <w:rsid w:val="00280706"/>
    <w:rsid w:val="002807B7"/>
    <w:rsid w:val="00281227"/>
    <w:rsid w:val="0028164E"/>
    <w:rsid w:val="002820EB"/>
    <w:rsid w:val="00282895"/>
    <w:rsid w:val="0028319E"/>
    <w:rsid w:val="0028372A"/>
    <w:rsid w:val="002838CE"/>
    <w:rsid w:val="00283EAF"/>
    <w:rsid w:val="002849D1"/>
    <w:rsid w:val="00284BBB"/>
    <w:rsid w:val="00284E49"/>
    <w:rsid w:val="00285273"/>
    <w:rsid w:val="00286570"/>
    <w:rsid w:val="00287483"/>
    <w:rsid w:val="00287633"/>
    <w:rsid w:val="00290727"/>
    <w:rsid w:val="00291F69"/>
    <w:rsid w:val="002933E1"/>
    <w:rsid w:val="00293420"/>
    <w:rsid w:val="00293C8D"/>
    <w:rsid w:val="002941B5"/>
    <w:rsid w:val="00294BC2"/>
    <w:rsid w:val="00294C7E"/>
    <w:rsid w:val="0029538D"/>
    <w:rsid w:val="002957D0"/>
    <w:rsid w:val="00295A1E"/>
    <w:rsid w:val="00295AD1"/>
    <w:rsid w:val="0029676A"/>
    <w:rsid w:val="00296C90"/>
    <w:rsid w:val="002973F2"/>
    <w:rsid w:val="002A007F"/>
    <w:rsid w:val="002A032D"/>
    <w:rsid w:val="002A0697"/>
    <w:rsid w:val="002A091C"/>
    <w:rsid w:val="002A0A05"/>
    <w:rsid w:val="002A0BF3"/>
    <w:rsid w:val="002A0E0B"/>
    <w:rsid w:val="002A1EFC"/>
    <w:rsid w:val="002A25C2"/>
    <w:rsid w:val="002A28BD"/>
    <w:rsid w:val="002A2BF9"/>
    <w:rsid w:val="002A43C9"/>
    <w:rsid w:val="002A48DF"/>
    <w:rsid w:val="002A558E"/>
    <w:rsid w:val="002A5D01"/>
    <w:rsid w:val="002A636A"/>
    <w:rsid w:val="002A72A6"/>
    <w:rsid w:val="002A7595"/>
    <w:rsid w:val="002A7F44"/>
    <w:rsid w:val="002B023B"/>
    <w:rsid w:val="002B1112"/>
    <w:rsid w:val="002B1902"/>
    <w:rsid w:val="002B1A16"/>
    <w:rsid w:val="002B1BC2"/>
    <w:rsid w:val="002B21CD"/>
    <w:rsid w:val="002B23CB"/>
    <w:rsid w:val="002B367D"/>
    <w:rsid w:val="002B54D5"/>
    <w:rsid w:val="002B550E"/>
    <w:rsid w:val="002B5513"/>
    <w:rsid w:val="002B5581"/>
    <w:rsid w:val="002B6389"/>
    <w:rsid w:val="002B691C"/>
    <w:rsid w:val="002B761F"/>
    <w:rsid w:val="002B7797"/>
    <w:rsid w:val="002B7CBB"/>
    <w:rsid w:val="002B7D3A"/>
    <w:rsid w:val="002C124B"/>
    <w:rsid w:val="002C156A"/>
    <w:rsid w:val="002C18DD"/>
    <w:rsid w:val="002C1A23"/>
    <w:rsid w:val="002C24AF"/>
    <w:rsid w:val="002C26D4"/>
    <w:rsid w:val="002C2725"/>
    <w:rsid w:val="002C3473"/>
    <w:rsid w:val="002C37FD"/>
    <w:rsid w:val="002C3DF9"/>
    <w:rsid w:val="002C4273"/>
    <w:rsid w:val="002C4722"/>
    <w:rsid w:val="002C4A56"/>
    <w:rsid w:val="002C4C91"/>
    <w:rsid w:val="002C5721"/>
    <w:rsid w:val="002C5F9F"/>
    <w:rsid w:val="002C6DC4"/>
    <w:rsid w:val="002C75C5"/>
    <w:rsid w:val="002C7640"/>
    <w:rsid w:val="002D0E8C"/>
    <w:rsid w:val="002D0F77"/>
    <w:rsid w:val="002D0FC1"/>
    <w:rsid w:val="002D115F"/>
    <w:rsid w:val="002D17B2"/>
    <w:rsid w:val="002D18AD"/>
    <w:rsid w:val="002D1D4F"/>
    <w:rsid w:val="002D1FD6"/>
    <w:rsid w:val="002D1FEB"/>
    <w:rsid w:val="002D3100"/>
    <w:rsid w:val="002D3251"/>
    <w:rsid w:val="002D35BD"/>
    <w:rsid w:val="002D4C68"/>
    <w:rsid w:val="002D5120"/>
    <w:rsid w:val="002D5982"/>
    <w:rsid w:val="002D746E"/>
    <w:rsid w:val="002D7F08"/>
    <w:rsid w:val="002E061E"/>
    <w:rsid w:val="002E15EE"/>
    <w:rsid w:val="002E1BD5"/>
    <w:rsid w:val="002E1DA3"/>
    <w:rsid w:val="002E2142"/>
    <w:rsid w:val="002E28E4"/>
    <w:rsid w:val="002E2EFB"/>
    <w:rsid w:val="002E3623"/>
    <w:rsid w:val="002E39B3"/>
    <w:rsid w:val="002E4D1C"/>
    <w:rsid w:val="002E4FB1"/>
    <w:rsid w:val="002E51E1"/>
    <w:rsid w:val="002E51FC"/>
    <w:rsid w:val="002E52EC"/>
    <w:rsid w:val="002E538F"/>
    <w:rsid w:val="002E65C1"/>
    <w:rsid w:val="002E6B4E"/>
    <w:rsid w:val="002E6F96"/>
    <w:rsid w:val="002E6FA6"/>
    <w:rsid w:val="002E784F"/>
    <w:rsid w:val="002F067B"/>
    <w:rsid w:val="002F08E9"/>
    <w:rsid w:val="002F0C9E"/>
    <w:rsid w:val="002F100B"/>
    <w:rsid w:val="002F1FD2"/>
    <w:rsid w:val="002F233F"/>
    <w:rsid w:val="002F2718"/>
    <w:rsid w:val="002F283E"/>
    <w:rsid w:val="002F2BAF"/>
    <w:rsid w:val="002F37C8"/>
    <w:rsid w:val="002F4422"/>
    <w:rsid w:val="002F490B"/>
    <w:rsid w:val="002F4C9B"/>
    <w:rsid w:val="002F4D98"/>
    <w:rsid w:val="002F5346"/>
    <w:rsid w:val="002F5947"/>
    <w:rsid w:val="002F5CD2"/>
    <w:rsid w:val="002F617C"/>
    <w:rsid w:val="002F7A0F"/>
    <w:rsid w:val="003007B7"/>
    <w:rsid w:val="00300A94"/>
    <w:rsid w:val="00300D7F"/>
    <w:rsid w:val="00301E9E"/>
    <w:rsid w:val="003021F0"/>
    <w:rsid w:val="0030236F"/>
    <w:rsid w:val="003028FC"/>
    <w:rsid w:val="00302971"/>
    <w:rsid w:val="00302972"/>
    <w:rsid w:val="00302BCE"/>
    <w:rsid w:val="0030500A"/>
    <w:rsid w:val="00305B6E"/>
    <w:rsid w:val="00305E55"/>
    <w:rsid w:val="00306204"/>
    <w:rsid w:val="003065CF"/>
    <w:rsid w:val="00306EF6"/>
    <w:rsid w:val="00307218"/>
    <w:rsid w:val="00310231"/>
    <w:rsid w:val="00310296"/>
    <w:rsid w:val="003103B9"/>
    <w:rsid w:val="0031047B"/>
    <w:rsid w:val="0031070C"/>
    <w:rsid w:val="00310D48"/>
    <w:rsid w:val="003111F7"/>
    <w:rsid w:val="00312828"/>
    <w:rsid w:val="00312DC0"/>
    <w:rsid w:val="00313063"/>
    <w:rsid w:val="003132B4"/>
    <w:rsid w:val="00313A63"/>
    <w:rsid w:val="00314139"/>
    <w:rsid w:val="0031415D"/>
    <w:rsid w:val="003141D4"/>
    <w:rsid w:val="003149ED"/>
    <w:rsid w:val="003150D4"/>
    <w:rsid w:val="00315A56"/>
    <w:rsid w:val="00315B19"/>
    <w:rsid w:val="00315CA4"/>
    <w:rsid w:val="00315E3F"/>
    <w:rsid w:val="00315F8C"/>
    <w:rsid w:val="0031607C"/>
    <w:rsid w:val="003164CE"/>
    <w:rsid w:val="003168FF"/>
    <w:rsid w:val="003175CE"/>
    <w:rsid w:val="00317748"/>
    <w:rsid w:val="00317D3A"/>
    <w:rsid w:val="003200B7"/>
    <w:rsid w:val="0032052C"/>
    <w:rsid w:val="00320AB7"/>
    <w:rsid w:val="00321173"/>
    <w:rsid w:val="0032178B"/>
    <w:rsid w:val="00322114"/>
    <w:rsid w:val="00322207"/>
    <w:rsid w:val="0032282F"/>
    <w:rsid w:val="00323799"/>
    <w:rsid w:val="003246BA"/>
    <w:rsid w:val="00325FC7"/>
    <w:rsid w:val="003261F3"/>
    <w:rsid w:val="003275BB"/>
    <w:rsid w:val="00327707"/>
    <w:rsid w:val="00327AAA"/>
    <w:rsid w:val="003302FA"/>
    <w:rsid w:val="0033094D"/>
    <w:rsid w:val="00330BF1"/>
    <w:rsid w:val="00330CAB"/>
    <w:rsid w:val="00332436"/>
    <w:rsid w:val="00332502"/>
    <w:rsid w:val="00332D06"/>
    <w:rsid w:val="00332D4E"/>
    <w:rsid w:val="003330CB"/>
    <w:rsid w:val="003337C6"/>
    <w:rsid w:val="00333F99"/>
    <w:rsid w:val="00335248"/>
    <w:rsid w:val="00335409"/>
    <w:rsid w:val="00335461"/>
    <w:rsid w:val="0033563E"/>
    <w:rsid w:val="00335785"/>
    <w:rsid w:val="00335B1C"/>
    <w:rsid w:val="00335D74"/>
    <w:rsid w:val="00335DB4"/>
    <w:rsid w:val="00335E27"/>
    <w:rsid w:val="00335F10"/>
    <w:rsid w:val="00336021"/>
    <w:rsid w:val="00336E8B"/>
    <w:rsid w:val="003376DC"/>
    <w:rsid w:val="00337771"/>
    <w:rsid w:val="00337C5A"/>
    <w:rsid w:val="00337D8C"/>
    <w:rsid w:val="00340410"/>
    <w:rsid w:val="003406C5"/>
    <w:rsid w:val="003416F1"/>
    <w:rsid w:val="00341AA6"/>
    <w:rsid w:val="00341AF1"/>
    <w:rsid w:val="00341FBF"/>
    <w:rsid w:val="00342BFF"/>
    <w:rsid w:val="0034376B"/>
    <w:rsid w:val="0034460B"/>
    <w:rsid w:val="00344B4E"/>
    <w:rsid w:val="00345530"/>
    <w:rsid w:val="00345AC4"/>
    <w:rsid w:val="00345AF3"/>
    <w:rsid w:val="00346544"/>
    <w:rsid w:val="00346868"/>
    <w:rsid w:val="00346B10"/>
    <w:rsid w:val="00346B7D"/>
    <w:rsid w:val="00346D22"/>
    <w:rsid w:val="00347A50"/>
    <w:rsid w:val="00347F4C"/>
    <w:rsid w:val="00350296"/>
    <w:rsid w:val="00350385"/>
    <w:rsid w:val="00350D17"/>
    <w:rsid w:val="00351564"/>
    <w:rsid w:val="003521EE"/>
    <w:rsid w:val="00352243"/>
    <w:rsid w:val="00353980"/>
    <w:rsid w:val="00353C67"/>
    <w:rsid w:val="00353D55"/>
    <w:rsid w:val="00354868"/>
    <w:rsid w:val="00355770"/>
    <w:rsid w:val="00356D2E"/>
    <w:rsid w:val="00356FFA"/>
    <w:rsid w:val="00357054"/>
    <w:rsid w:val="0035713D"/>
    <w:rsid w:val="0035718D"/>
    <w:rsid w:val="00357460"/>
    <w:rsid w:val="00357FBF"/>
    <w:rsid w:val="00360929"/>
    <w:rsid w:val="00360A37"/>
    <w:rsid w:val="00360B61"/>
    <w:rsid w:val="0036379E"/>
    <w:rsid w:val="00363928"/>
    <w:rsid w:val="00363ACE"/>
    <w:rsid w:val="0036492A"/>
    <w:rsid w:val="00365370"/>
    <w:rsid w:val="00366285"/>
    <w:rsid w:val="00366856"/>
    <w:rsid w:val="00366ABC"/>
    <w:rsid w:val="00367E87"/>
    <w:rsid w:val="00367F28"/>
    <w:rsid w:val="0037112E"/>
    <w:rsid w:val="00371DF6"/>
    <w:rsid w:val="003724C3"/>
    <w:rsid w:val="00373286"/>
    <w:rsid w:val="00374592"/>
    <w:rsid w:val="003747A5"/>
    <w:rsid w:val="0037491C"/>
    <w:rsid w:val="003749D9"/>
    <w:rsid w:val="00374E9F"/>
    <w:rsid w:val="003750AF"/>
    <w:rsid w:val="0037534D"/>
    <w:rsid w:val="0037584D"/>
    <w:rsid w:val="00375E24"/>
    <w:rsid w:val="003762FA"/>
    <w:rsid w:val="0037649C"/>
    <w:rsid w:val="00376C4A"/>
    <w:rsid w:val="00377E3A"/>
    <w:rsid w:val="00377E43"/>
    <w:rsid w:val="003802C1"/>
    <w:rsid w:val="00380430"/>
    <w:rsid w:val="003807E1"/>
    <w:rsid w:val="0038120E"/>
    <w:rsid w:val="00381891"/>
    <w:rsid w:val="00381FDF"/>
    <w:rsid w:val="003824CA"/>
    <w:rsid w:val="00382A69"/>
    <w:rsid w:val="0038306B"/>
    <w:rsid w:val="0038378B"/>
    <w:rsid w:val="00383A7C"/>
    <w:rsid w:val="00384BE9"/>
    <w:rsid w:val="00385478"/>
    <w:rsid w:val="00386047"/>
    <w:rsid w:val="003860EE"/>
    <w:rsid w:val="00386133"/>
    <w:rsid w:val="00386691"/>
    <w:rsid w:val="0038688D"/>
    <w:rsid w:val="003869BC"/>
    <w:rsid w:val="003872EB"/>
    <w:rsid w:val="00390AF6"/>
    <w:rsid w:val="003914F7"/>
    <w:rsid w:val="00391970"/>
    <w:rsid w:val="00392550"/>
    <w:rsid w:val="00392588"/>
    <w:rsid w:val="00392974"/>
    <w:rsid w:val="0039337D"/>
    <w:rsid w:val="00393459"/>
    <w:rsid w:val="00393A80"/>
    <w:rsid w:val="003945D0"/>
    <w:rsid w:val="003960CC"/>
    <w:rsid w:val="0039653B"/>
    <w:rsid w:val="00396686"/>
    <w:rsid w:val="003967B7"/>
    <w:rsid w:val="003969CF"/>
    <w:rsid w:val="00396D87"/>
    <w:rsid w:val="00397144"/>
    <w:rsid w:val="003A0293"/>
    <w:rsid w:val="003A02BE"/>
    <w:rsid w:val="003A039E"/>
    <w:rsid w:val="003A0663"/>
    <w:rsid w:val="003A083A"/>
    <w:rsid w:val="003A0F43"/>
    <w:rsid w:val="003A0FF4"/>
    <w:rsid w:val="003A134D"/>
    <w:rsid w:val="003A1905"/>
    <w:rsid w:val="003A1DA8"/>
    <w:rsid w:val="003A1FAA"/>
    <w:rsid w:val="003A22C8"/>
    <w:rsid w:val="003A2C7A"/>
    <w:rsid w:val="003A2C84"/>
    <w:rsid w:val="003A30F1"/>
    <w:rsid w:val="003A3C45"/>
    <w:rsid w:val="003A3DDA"/>
    <w:rsid w:val="003A41BD"/>
    <w:rsid w:val="003A4516"/>
    <w:rsid w:val="003A48BF"/>
    <w:rsid w:val="003A56FC"/>
    <w:rsid w:val="003A5DF1"/>
    <w:rsid w:val="003A6251"/>
    <w:rsid w:val="003A6302"/>
    <w:rsid w:val="003A6A6D"/>
    <w:rsid w:val="003A6B6E"/>
    <w:rsid w:val="003A6BB7"/>
    <w:rsid w:val="003A6CA7"/>
    <w:rsid w:val="003A6D30"/>
    <w:rsid w:val="003A76A7"/>
    <w:rsid w:val="003A785C"/>
    <w:rsid w:val="003A7A01"/>
    <w:rsid w:val="003A7A23"/>
    <w:rsid w:val="003A7B10"/>
    <w:rsid w:val="003B02E9"/>
    <w:rsid w:val="003B09E5"/>
    <w:rsid w:val="003B0EFF"/>
    <w:rsid w:val="003B1B34"/>
    <w:rsid w:val="003B1D05"/>
    <w:rsid w:val="003B1D0C"/>
    <w:rsid w:val="003B22E9"/>
    <w:rsid w:val="003B254E"/>
    <w:rsid w:val="003B2B50"/>
    <w:rsid w:val="003B2D50"/>
    <w:rsid w:val="003B314E"/>
    <w:rsid w:val="003B346D"/>
    <w:rsid w:val="003B39CE"/>
    <w:rsid w:val="003B3EFA"/>
    <w:rsid w:val="003B4D95"/>
    <w:rsid w:val="003B6F87"/>
    <w:rsid w:val="003B7CB2"/>
    <w:rsid w:val="003B7D9D"/>
    <w:rsid w:val="003C062C"/>
    <w:rsid w:val="003C076D"/>
    <w:rsid w:val="003C082E"/>
    <w:rsid w:val="003C15B9"/>
    <w:rsid w:val="003C1816"/>
    <w:rsid w:val="003C1A2C"/>
    <w:rsid w:val="003C238D"/>
    <w:rsid w:val="003C2E39"/>
    <w:rsid w:val="003C41DC"/>
    <w:rsid w:val="003C4708"/>
    <w:rsid w:val="003C4D48"/>
    <w:rsid w:val="003C4FE5"/>
    <w:rsid w:val="003C5261"/>
    <w:rsid w:val="003C57B0"/>
    <w:rsid w:val="003C5DAB"/>
    <w:rsid w:val="003C6EDE"/>
    <w:rsid w:val="003C6FB4"/>
    <w:rsid w:val="003C70BE"/>
    <w:rsid w:val="003C72AC"/>
    <w:rsid w:val="003C7896"/>
    <w:rsid w:val="003D085B"/>
    <w:rsid w:val="003D23E4"/>
    <w:rsid w:val="003D2493"/>
    <w:rsid w:val="003D2537"/>
    <w:rsid w:val="003D2AC1"/>
    <w:rsid w:val="003D396D"/>
    <w:rsid w:val="003D50C2"/>
    <w:rsid w:val="003D520C"/>
    <w:rsid w:val="003D5596"/>
    <w:rsid w:val="003D5679"/>
    <w:rsid w:val="003D5E5C"/>
    <w:rsid w:val="003D62D5"/>
    <w:rsid w:val="003D6F96"/>
    <w:rsid w:val="003E032C"/>
    <w:rsid w:val="003E0508"/>
    <w:rsid w:val="003E175A"/>
    <w:rsid w:val="003E21D7"/>
    <w:rsid w:val="003E2437"/>
    <w:rsid w:val="003E2737"/>
    <w:rsid w:val="003E3204"/>
    <w:rsid w:val="003E35CA"/>
    <w:rsid w:val="003E38C1"/>
    <w:rsid w:val="003E4697"/>
    <w:rsid w:val="003E47AD"/>
    <w:rsid w:val="003E4CCF"/>
    <w:rsid w:val="003E5838"/>
    <w:rsid w:val="003E5884"/>
    <w:rsid w:val="003E6267"/>
    <w:rsid w:val="003E70A3"/>
    <w:rsid w:val="003E72C0"/>
    <w:rsid w:val="003E7745"/>
    <w:rsid w:val="003E7945"/>
    <w:rsid w:val="003E7D0B"/>
    <w:rsid w:val="003E7F37"/>
    <w:rsid w:val="003F072E"/>
    <w:rsid w:val="003F0A95"/>
    <w:rsid w:val="003F1526"/>
    <w:rsid w:val="003F24B3"/>
    <w:rsid w:val="003F2931"/>
    <w:rsid w:val="003F3F41"/>
    <w:rsid w:val="003F4C47"/>
    <w:rsid w:val="003F561C"/>
    <w:rsid w:val="003F5B4C"/>
    <w:rsid w:val="003F5C1F"/>
    <w:rsid w:val="003F5FA4"/>
    <w:rsid w:val="003F6139"/>
    <w:rsid w:val="003F6911"/>
    <w:rsid w:val="003F6D88"/>
    <w:rsid w:val="003F6EE7"/>
    <w:rsid w:val="003F74CB"/>
    <w:rsid w:val="003F7969"/>
    <w:rsid w:val="004005DB"/>
    <w:rsid w:val="00400EC1"/>
    <w:rsid w:val="00400F07"/>
    <w:rsid w:val="0040109A"/>
    <w:rsid w:val="0040133F"/>
    <w:rsid w:val="0040156E"/>
    <w:rsid w:val="0040233D"/>
    <w:rsid w:val="004029A8"/>
    <w:rsid w:val="00403022"/>
    <w:rsid w:val="0040323C"/>
    <w:rsid w:val="00403A00"/>
    <w:rsid w:val="004049A2"/>
    <w:rsid w:val="00404AF0"/>
    <w:rsid w:val="00404B16"/>
    <w:rsid w:val="0040519E"/>
    <w:rsid w:val="00405687"/>
    <w:rsid w:val="00405B0F"/>
    <w:rsid w:val="004067A4"/>
    <w:rsid w:val="004069EA"/>
    <w:rsid w:val="00407142"/>
    <w:rsid w:val="00407789"/>
    <w:rsid w:val="00407AD2"/>
    <w:rsid w:val="00407DB3"/>
    <w:rsid w:val="00407EF7"/>
    <w:rsid w:val="0041093C"/>
    <w:rsid w:val="00410FBC"/>
    <w:rsid w:val="00412696"/>
    <w:rsid w:val="00412CD9"/>
    <w:rsid w:val="00412D44"/>
    <w:rsid w:val="00412FE5"/>
    <w:rsid w:val="00413051"/>
    <w:rsid w:val="004133AB"/>
    <w:rsid w:val="0041340B"/>
    <w:rsid w:val="0041392E"/>
    <w:rsid w:val="00413C28"/>
    <w:rsid w:val="004142E1"/>
    <w:rsid w:val="0041471D"/>
    <w:rsid w:val="004152D6"/>
    <w:rsid w:val="0041544A"/>
    <w:rsid w:val="004156DF"/>
    <w:rsid w:val="00415D2E"/>
    <w:rsid w:val="00416445"/>
    <w:rsid w:val="00416664"/>
    <w:rsid w:val="004166D1"/>
    <w:rsid w:val="004168DC"/>
    <w:rsid w:val="00417380"/>
    <w:rsid w:val="004174F1"/>
    <w:rsid w:val="0041757F"/>
    <w:rsid w:val="00417748"/>
    <w:rsid w:val="00420492"/>
    <w:rsid w:val="004206D6"/>
    <w:rsid w:val="00420904"/>
    <w:rsid w:val="004211DB"/>
    <w:rsid w:val="00421448"/>
    <w:rsid w:val="00421D23"/>
    <w:rsid w:val="00422537"/>
    <w:rsid w:val="004230D6"/>
    <w:rsid w:val="004230FC"/>
    <w:rsid w:val="0042343F"/>
    <w:rsid w:val="00423817"/>
    <w:rsid w:val="004239BA"/>
    <w:rsid w:val="00423C2C"/>
    <w:rsid w:val="00423D82"/>
    <w:rsid w:val="00424D91"/>
    <w:rsid w:val="0042585E"/>
    <w:rsid w:val="0042639B"/>
    <w:rsid w:val="004263CD"/>
    <w:rsid w:val="00426555"/>
    <w:rsid w:val="0042767A"/>
    <w:rsid w:val="0042787D"/>
    <w:rsid w:val="00427FA5"/>
    <w:rsid w:val="00430046"/>
    <w:rsid w:val="0043020A"/>
    <w:rsid w:val="004304BE"/>
    <w:rsid w:val="00430695"/>
    <w:rsid w:val="00430EEC"/>
    <w:rsid w:val="00431091"/>
    <w:rsid w:val="0043140A"/>
    <w:rsid w:val="004316FF"/>
    <w:rsid w:val="004317D0"/>
    <w:rsid w:val="00431A21"/>
    <w:rsid w:val="00432846"/>
    <w:rsid w:val="00432DA3"/>
    <w:rsid w:val="004348D9"/>
    <w:rsid w:val="00434B6E"/>
    <w:rsid w:val="00434BF5"/>
    <w:rsid w:val="00435DE8"/>
    <w:rsid w:val="00435F69"/>
    <w:rsid w:val="00436496"/>
    <w:rsid w:val="004365C5"/>
    <w:rsid w:val="004365CC"/>
    <w:rsid w:val="00437A94"/>
    <w:rsid w:val="00440129"/>
    <w:rsid w:val="0044157A"/>
    <w:rsid w:val="00441B9F"/>
    <w:rsid w:val="00443452"/>
    <w:rsid w:val="00444AD7"/>
    <w:rsid w:val="00444E02"/>
    <w:rsid w:val="00445905"/>
    <w:rsid w:val="0044598D"/>
    <w:rsid w:val="00445DB9"/>
    <w:rsid w:val="0044690B"/>
    <w:rsid w:val="00446991"/>
    <w:rsid w:val="004476DF"/>
    <w:rsid w:val="00447FE2"/>
    <w:rsid w:val="00450143"/>
    <w:rsid w:val="00451053"/>
    <w:rsid w:val="0045146A"/>
    <w:rsid w:val="004520BE"/>
    <w:rsid w:val="00452149"/>
    <w:rsid w:val="00453ECE"/>
    <w:rsid w:val="00454576"/>
    <w:rsid w:val="00454F9E"/>
    <w:rsid w:val="0045602D"/>
    <w:rsid w:val="00456285"/>
    <w:rsid w:val="00456768"/>
    <w:rsid w:val="00456C7F"/>
    <w:rsid w:val="00457051"/>
    <w:rsid w:val="004570F7"/>
    <w:rsid w:val="0045767D"/>
    <w:rsid w:val="004578CF"/>
    <w:rsid w:val="00457DDC"/>
    <w:rsid w:val="00457EF1"/>
    <w:rsid w:val="00460394"/>
    <w:rsid w:val="0046044A"/>
    <w:rsid w:val="00460496"/>
    <w:rsid w:val="00460773"/>
    <w:rsid w:val="00460DCF"/>
    <w:rsid w:val="00461058"/>
    <w:rsid w:val="004611F1"/>
    <w:rsid w:val="00461D63"/>
    <w:rsid w:val="00462242"/>
    <w:rsid w:val="00462462"/>
    <w:rsid w:val="00462DA2"/>
    <w:rsid w:val="0046317C"/>
    <w:rsid w:val="00463564"/>
    <w:rsid w:val="00463A8B"/>
    <w:rsid w:val="00463BE4"/>
    <w:rsid w:val="004651DF"/>
    <w:rsid w:val="0046534E"/>
    <w:rsid w:val="00465936"/>
    <w:rsid w:val="00465ECE"/>
    <w:rsid w:val="00467152"/>
    <w:rsid w:val="00467260"/>
    <w:rsid w:val="00467E6E"/>
    <w:rsid w:val="0047048E"/>
    <w:rsid w:val="00470B46"/>
    <w:rsid w:val="004713FB"/>
    <w:rsid w:val="004718A3"/>
    <w:rsid w:val="00472079"/>
    <w:rsid w:val="004720BC"/>
    <w:rsid w:val="004729B8"/>
    <w:rsid w:val="00472CD5"/>
    <w:rsid w:val="00473333"/>
    <w:rsid w:val="00473F03"/>
    <w:rsid w:val="00474123"/>
    <w:rsid w:val="00474353"/>
    <w:rsid w:val="004743DC"/>
    <w:rsid w:val="00475483"/>
    <w:rsid w:val="00475484"/>
    <w:rsid w:val="00475539"/>
    <w:rsid w:val="004762A8"/>
    <w:rsid w:val="0047653D"/>
    <w:rsid w:val="00476564"/>
    <w:rsid w:val="00476CCE"/>
    <w:rsid w:val="00477676"/>
    <w:rsid w:val="00477FD8"/>
    <w:rsid w:val="00481434"/>
    <w:rsid w:val="004816AA"/>
    <w:rsid w:val="00482252"/>
    <w:rsid w:val="00482578"/>
    <w:rsid w:val="0048312E"/>
    <w:rsid w:val="004835AD"/>
    <w:rsid w:val="0048366A"/>
    <w:rsid w:val="0048482C"/>
    <w:rsid w:val="00484FD4"/>
    <w:rsid w:val="004854CA"/>
    <w:rsid w:val="00485A6C"/>
    <w:rsid w:val="00485D8D"/>
    <w:rsid w:val="00486604"/>
    <w:rsid w:val="004868DE"/>
    <w:rsid w:val="00486FBE"/>
    <w:rsid w:val="0048751D"/>
    <w:rsid w:val="00487A22"/>
    <w:rsid w:val="00490237"/>
    <w:rsid w:val="004904A5"/>
    <w:rsid w:val="00490951"/>
    <w:rsid w:val="00490AF9"/>
    <w:rsid w:val="00490E69"/>
    <w:rsid w:val="00490F7D"/>
    <w:rsid w:val="004910D2"/>
    <w:rsid w:val="00491361"/>
    <w:rsid w:val="004924E8"/>
    <w:rsid w:val="00492A75"/>
    <w:rsid w:val="00492EE8"/>
    <w:rsid w:val="00492FD7"/>
    <w:rsid w:val="0049341B"/>
    <w:rsid w:val="004935D2"/>
    <w:rsid w:val="00493703"/>
    <w:rsid w:val="0049482F"/>
    <w:rsid w:val="0049510E"/>
    <w:rsid w:val="0049513B"/>
    <w:rsid w:val="00495590"/>
    <w:rsid w:val="0049566D"/>
    <w:rsid w:val="0049585B"/>
    <w:rsid w:val="0049587D"/>
    <w:rsid w:val="00495C5D"/>
    <w:rsid w:val="004967FE"/>
    <w:rsid w:val="00496C27"/>
    <w:rsid w:val="00496D3B"/>
    <w:rsid w:val="004973B9"/>
    <w:rsid w:val="0049768B"/>
    <w:rsid w:val="004979F9"/>
    <w:rsid w:val="00497E40"/>
    <w:rsid w:val="004A029B"/>
    <w:rsid w:val="004A0742"/>
    <w:rsid w:val="004A0961"/>
    <w:rsid w:val="004A20F6"/>
    <w:rsid w:val="004A21A8"/>
    <w:rsid w:val="004A3CF7"/>
    <w:rsid w:val="004A4E6F"/>
    <w:rsid w:val="004A5E6D"/>
    <w:rsid w:val="004A6056"/>
    <w:rsid w:val="004A6179"/>
    <w:rsid w:val="004A6D41"/>
    <w:rsid w:val="004A6E92"/>
    <w:rsid w:val="004A70A3"/>
    <w:rsid w:val="004A7D98"/>
    <w:rsid w:val="004B02B2"/>
    <w:rsid w:val="004B1686"/>
    <w:rsid w:val="004B179B"/>
    <w:rsid w:val="004B23E9"/>
    <w:rsid w:val="004B24AA"/>
    <w:rsid w:val="004B2A52"/>
    <w:rsid w:val="004B3E9B"/>
    <w:rsid w:val="004B4695"/>
    <w:rsid w:val="004B46AF"/>
    <w:rsid w:val="004B536B"/>
    <w:rsid w:val="004B5F47"/>
    <w:rsid w:val="004B6347"/>
    <w:rsid w:val="004B6548"/>
    <w:rsid w:val="004B67F4"/>
    <w:rsid w:val="004B696E"/>
    <w:rsid w:val="004B6FED"/>
    <w:rsid w:val="004B764E"/>
    <w:rsid w:val="004B7C23"/>
    <w:rsid w:val="004C07B2"/>
    <w:rsid w:val="004C17B0"/>
    <w:rsid w:val="004C18C6"/>
    <w:rsid w:val="004C1923"/>
    <w:rsid w:val="004C1927"/>
    <w:rsid w:val="004C1A7F"/>
    <w:rsid w:val="004C1BDA"/>
    <w:rsid w:val="004C1C33"/>
    <w:rsid w:val="004C217E"/>
    <w:rsid w:val="004C28AE"/>
    <w:rsid w:val="004C2EB0"/>
    <w:rsid w:val="004C3546"/>
    <w:rsid w:val="004C384A"/>
    <w:rsid w:val="004C38B3"/>
    <w:rsid w:val="004C427C"/>
    <w:rsid w:val="004C469B"/>
    <w:rsid w:val="004C4E68"/>
    <w:rsid w:val="004C5673"/>
    <w:rsid w:val="004C596B"/>
    <w:rsid w:val="004C5DCC"/>
    <w:rsid w:val="004C686E"/>
    <w:rsid w:val="004C747C"/>
    <w:rsid w:val="004D0F64"/>
    <w:rsid w:val="004D1952"/>
    <w:rsid w:val="004D1F8D"/>
    <w:rsid w:val="004D248D"/>
    <w:rsid w:val="004D2C7F"/>
    <w:rsid w:val="004D3289"/>
    <w:rsid w:val="004D339F"/>
    <w:rsid w:val="004D3977"/>
    <w:rsid w:val="004D39BF"/>
    <w:rsid w:val="004D3D8E"/>
    <w:rsid w:val="004D403A"/>
    <w:rsid w:val="004D41C8"/>
    <w:rsid w:val="004D496E"/>
    <w:rsid w:val="004D5291"/>
    <w:rsid w:val="004D5B08"/>
    <w:rsid w:val="004D5CB6"/>
    <w:rsid w:val="004D606B"/>
    <w:rsid w:val="004D65D6"/>
    <w:rsid w:val="004D6C28"/>
    <w:rsid w:val="004D7609"/>
    <w:rsid w:val="004D7661"/>
    <w:rsid w:val="004D7764"/>
    <w:rsid w:val="004D79B4"/>
    <w:rsid w:val="004D7C12"/>
    <w:rsid w:val="004D7D1A"/>
    <w:rsid w:val="004E25A7"/>
    <w:rsid w:val="004E30B7"/>
    <w:rsid w:val="004E3273"/>
    <w:rsid w:val="004E3300"/>
    <w:rsid w:val="004E36AC"/>
    <w:rsid w:val="004E3DE7"/>
    <w:rsid w:val="004E467F"/>
    <w:rsid w:val="004E5CC1"/>
    <w:rsid w:val="004E5DF1"/>
    <w:rsid w:val="004E667A"/>
    <w:rsid w:val="004E7089"/>
    <w:rsid w:val="004E7235"/>
    <w:rsid w:val="004F0350"/>
    <w:rsid w:val="004F087C"/>
    <w:rsid w:val="004F0DB8"/>
    <w:rsid w:val="004F1805"/>
    <w:rsid w:val="004F22B2"/>
    <w:rsid w:val="004F2526"/>
    <w:rsid w:val="004F2649"/>
    <w:rsid w:val="004F3017"/>
    <w:rsid w:val="004F35B5"/>
    <w:rsid w:val="004F37B9"/>
    <w:rsid w:val="004F3810"/>
    <w:rsid w:val="004F38DF"/>
    <w:rsid w:val="004F3C0A"/>
    <w:rsid w:val="004F3C65"/>
    <w:rsid w:val="004F466E"/>
    <w:rsid w:val="004F4CC6"/>
    <w:rsid w:val="004F4CF2"/>
    <w:rsid w:val="004F51F8"/>
    <w:rsid w:val="004F559E"/>
    <w:rsid w:val="004F5A63"/>
    <w:rsid w:val="004F5FF7"/>
    <w:rsid w:val="004F6294"/>
    <w:rsid w:val="004F6B70"/>
    <w:rsid w:val="004F6E15"/>
    <w:rsid w:val="004F7173"/>
    <w:rsid w:val="004F740C"/>
    <w:rsid w:val="004F779A"/>
    <w:rsid w:val="004F7955"/>
    <w:rsid w:val="004F7B3C"/>
    <w:rsid w:val="004F7CFD"/>
    <w:rsid w:val="004F7E7A"/>
    <w:rsid w:val="005003B2"/>
    <w:rsid w:val="005003CE"/>
    <w:rsid w:val="00502E4A"/>
    <w:rsid w:val="00503476"/>
    <w:rsid w:val="0050348C"/>
    <w:rsid w:val="00503CBA"/>
    <w:rsid w:val="0050456A"/>
    <w:rsid w:val="00504DDB"/>
    <w:rsid w:val="00504EBC"/>
    <w:rsid w:val="00506375"/>
    <w:rsid w:val="00506D2A"/>
    <w:rsid w:val="005078E4"/>
    <w:rsid w:val="00507909"/>
    <w:rsid w:val="00507F5F"/>
    <w:rsid w:val="00510BB0"/>
    <w:rsid w:val="00510BC7"/>
    <w:rsid w:val="00510BDD"/>
    <w:rsid w:val="005116B2"/>
    <w:rsid w:val="005118E6"/>
    <w:rsid w:val="0051192A"/>
    <w:rsid w:val="005126B0"/>
    <w:rsid w:val="005129B6"/>
    <w:rsid w:val="00513DF5"/>
    <w:rsid w:val="00513FE7"/>
    <w:rsid w:val="0051405E"/>
    <w:rsid w:val="005149D7"/>
    <w:rsid w:val="00515103"/>
    <w:rsid w:val="0051543F"/>
    <w:rsid w:val="0051592E"/>
    <w:rsid w:val="00516202"/>
    <w:rsid w:val="005163F3"/>
    <w:rsid w:val="005165C4"/>
    <w:rsid w:val="0051763C"/>
    <w:rsid w:val="00517806"/>
    <w:rsid w:val="00517861"/>
    <w:rsid w:val="00517B40"/>
    <w:rsid w:val="005209C0"/>
    <w:rsid w:val="0052109C"/>
    <w:rsid w:val="005215DB"/>
    <w:rsid w:val="00521790"/>
    <w:rsid w:val="00522334"/>
    <w:rsid w:val="00522CFA"/>
    <w:rsid w:val="00523216"/>
    <w:rsid w:val="0052538F"/>
    <w:rsid w:val="005253E9"/>
    <w:rsid w:val="0052591E"/>
    <w:rsid w:val="00525CA1"/>
    <w:rsid w:val="00526599"/>
    <w:rsid w:val="0052660B"/>
    <w:rsid w:val="0052740B"/>
    <w:rsid w:val="005300AA"/>
    <w:rsid w:val="005305F2"/>
    <w:rsid w:val="00530687"/>
    <w:rsid w:val="00531B0A"/>
    <w:rsid w:val="00531B79"/>
    <w:rsid w:val="005322EB"/>
    <w:rsid w:val="00532DF1"/>
    <w:rsid w:val="005339CA"/>
    <w:rsid w:val="00533BC2"/>
    <w:rsid w:val="005349AF"/>
    <w:rsid w:val="00535896"/>
    <w:rsid w:val="00535960"/>
    <w:rsid w:val="00535BC6"/>
    <w:rsid w:val="005364C8"/>
    <w:rsid w:val="00536701"/>
    <w:rsid w:val="00536DF1"/>
    <w:rsid w:val="005375D0"/>
    <w:rsid w:val="005379F3"/>
    <w:rsid w:val="005403D5"/>
    <w:rsid w:val="005405D9"/>
    <w:rsid w:val="00540650"/>
    <w:rsid w:val="00540842"/>
    <w:rsid w:val="005408CF"/>
    <w:rsid w:val="005408D9"/>
    <w:rsid w:val="00540CF2"/>
    <w:rsid w:val="005410F9"/>
    <w:rsid w:val="00541806"/>
    <w:rsid w:val="0054240E"/>
    <w:rsid w:val="00543500"/>
    <w:rsid w:val="0054359B"/>
    <w:rsid w:val="00543CEA"/>
    <w:rsid w:val="0054410E"/>
    <w:rsid w:val="00544325"/>
    <w:rsid w:val="0054448A"/>
    <w:rsid w:val="005456E6"/>
    <w:rsid w:val="00545E96"/>
    <w:rsid w:val="0054609E"/>
    <w:rsid w:val="00546A0C"/>
    <w:rsid w:val="00546BEE"/>
    <w:rsid w:val="00546F34"/>
    <w:rsid w:val="00547CEA"/>
    <w:rsid w:val="0055062E"/>
    <w:rsid w:val="00550894"/>
    <w:rsid w:val="00550DA9"/>
    <w:rsid w:val="00551859"/>
    <w:rsid w:val="00552041"/>
    <w:rsid w:val="0055253B"/>
    <w:rsid w:val="005527D8"/>
    <w:rsid w:val="00552B85"/>
    <w:rsid w:val="00553D91"/>
    <w:rsid w:val="005540DE"/>
    <w:rsid w:val="00554D4A"/>
    <w:rsid w:val="00554EEE"/>
    <w:rsid w:val="005557BC"/>
    <w:rsid w:val="00556052"/>
    <w:rsid w:val="005560F2"/>
    <w:rsid w:val="0055634D"/>
    <w:rsid w:val="005565A5"/>
    <w:rsid w:val="005569D1"/>
    <w:rsid w:val="00556CB8"/>
    <w:rsid w:val="005572E9"/>
    <w:rsid w:val="00557A4F"/>
    <w:rsid w:val="00557E0A"/>
    <w:rsid w:val="00557FA7"/>
    <w:rsid w:val="00560328"/>
    <w:rsid w:val="00560A42"/>
    <w:rsid w:val="00561DE2"/>
    <w:rsid w:val="0056260F"/>
    <w:rsid w:val="00563446"/>
    <w:rsid w:val="005637F0"/>
    <w:rsid w:val="00563BD1"/>
    <w:rsid w:val="005642E1"/>
    <w:rsid w:val="00564D0D"/>
    <w:rsid w:val="005650AE"/>
    <w:rsid w:val="005678B8"/>
    <w:rsid w:val="00567BDE"/>
    <w:rsid w:val="00567DEE"/>
    <w:rsid w:val="00570DDE"/>
    <w:rsid w:val="00571287"/>
    <w:rsid w:val="00571391"/>
    <w:rsid w:val="00571A62"/>
    <w:rsid w:val="005724DD"/>
    <w:rsid w:val="00572D50"/>
    <w:rsid w:val="00574386"/>
    <w:rsid w:val="00574673"/>
    <w:rsid w:val="00574C10"/>
    <w:rsid w:val="00574E53"/>
    <w:rsid w:val="00575222"/>
    <w:rsid w:val="0057593D"/>
    <w:rsid w:val="00575D33"/>
    <w:rsid w:val="0057612E"/>
    <w:rsid w:val="005762BD"/>
    <w:rsid w:val="0057671D"/>
    <w:rsid w:val="00576764"/>
    <w:rsid w:val="0057710F"/>
    <w:rsid w:val="00577215"/>
    <w:rsid w:val="00577A3B"/>
    <w:rsid w:val="00577E39"/>
    <w:rsid w:val="00580172"/>
    <w:rsid w:val="00580921"/>
    <w:rsid w:val="0058161A"/>
    <w:rsid w:val="00581D58"/>
    <w:rsid w:val="00581EE7"/>
    <w:rsid w:val="005823C4"/>
    <w:rsid w:val="00582664"/>
    <w:rsid w:val="005827D5"/>
    <w:rsid w:val="005829A5"/>
    <w:rsid w:val="00582B62"/>
    <w:rsid w:val="00583034"/>
    <w:rsid w:val="00584693"/>
    <w:rsid w:val="00584D18"/>
    <w:rsid w:val="00584DA3"/>
    <w:rsid w:val="00584E4F"/>
    <w:rsid w:val="005850A1"/>
    <w:rsid w:val="00585C29"/>
    <w:rsid w:val="005860A5"/>
    <w:rsid w:val="0058656C"/>
    <w:rsid w:val="00586AA1"/>
    <w:rsid w:val="00586CA5"/>
    <w:rsid w:val="005875A2"/>
    <w:rsid w:val="00587776"/>
    <w:rsid w:val="0058782F"/>
    <w:rsid w:val="00590461"/>
    <w:rsid w:val="00590AF8"/>
    <w:rsid w:val="00590C3B"/>
    <w:rsid w:val="00591001"/>
    <w:rsid w:val="00591457"/>
    <w:rsid w:val="0059145F"/>
    <w:rsid w:val="00591789"/>
    <w:rsid w:val="00591A8B"/>
    <w:rsid w:val="00591BC5"/>
    <w:rsid w:val="00591E30"/>
    <w:rsid w:val="00591FB1"/>
    <w:rsid w:val="00592BD7"/>
    <w:rsid w:val="00593427"/>
    <w:rsid w:val="005934EB"/>
    <w:rsid w:val="00594159"/>
    <w:rsid w:val="005946E7"/>
    <w:rsid w:val="00594DC3"/>
    <w:rsid w:val="00595B37"/>
    <w:rsid w:val="00595B88"/>
    <w:rsid w:val="0059606A"/>
    <w:rsid w:val="0059752C"/>
    <w:rsid w:val="0059788C"/>
    <w:rsid w:val="005979DF"/>
    <w:rsid w:val="00597BBC"/>
    <w:rsid w:val="005A032B"/>
    <w:rsid w:val="005A05F9"/>
    <w:rsid w:val="005A0E4F"/>
    <w:rsid w:val="005A132C"/>
    <w:rsid w:val="005A1714"/>
    <w:rsid w:val="005A2524"/>
    <w:rsid w:val="005A26D6"/>
    <w:rsid w:val="005A28CD"/>
    <w:rsid w:val="005A2A9E"/>
    <w:rsid w:val="005A37F1"/>
    <w:rsid w:val="005A3C32"/>
    <w:rsid w:val="005A4B65"/>
    <w:rsid w:val="005A5226"/>
    <w:rsid w:val="005A5344"/>
    <w:rsid w:val="005A5AE0"/>
    <w:rsid w:val="005A67CA"/>
    <w:rsid w:val="005A6851"/>
    <w:rsid w:val="005A6860"/>
    <w:rsid w:val="005A698B"/>
    <w:rsid w:val="005A79F4"/>
    <w:rsid w:val="005B2150"/>
    <w:rsid w:val="005B2652"/>
    <w:rsid w:val="005B27DC"/>
    <w:rsid w:val="005B29BE"/>
    <w:rsid w:val="005B2D17"/>
    <w:rsid w:val="005B3442"/>
    <w:rsid w:val="005B3737"/>
    <w:rsid w:val="005B3AC4"/>
    <w:rsid w:val="005B3EBE"/>
    <w:rsid w:val="005B404E"/>
    <w:rsid w:val="005B4387"/>
    <w:rsid w:val="005B444C"/>
    <w:rsid w:val="005B4857"/>
    <w:rsid w:val="005B4F68"/>
    <w:rsid w:val="005B55BF"/>
    <w:rsid w:val="005B5AB4"/>
    <w:rsid w:val="005B5EDC"/>
    <w:rsid w:val="005B7BE2"/>
    <w:rsid w:val="005C0AAB"/>
    <w:rsid w:val="005C0ADE"/>
    <w:rsid w:val="005C0C08"/>
    <w:rsid w:val="005C1301"/>
    <w:rsid w:val="005C1309"/>
    <w:rsid w:val="005C1727"/>
    <w:rsid w:val="005C2185"/>
    <w:rsid w:val="005C2843"/>
    <w:rsid w:val="005C295F"/>
    <w:rsid w:val="005C2AC9"/>
    <w:rsid w:val="005C2C83"/>
    <w:rsid w:val="005C3F76"/>
    <w:rsid w:val="005C5BE4"/>
    <w:rsid w:val="005C6342"/>
    <w:rsid w:val="005C7024"/>
    <w:rsid w:val="005C78A2"/>
    <w:rsid w:val="005C7B9E"/>
    <w:rsid w:val="005C7D45"/>
    <w:rsid w:val="005D03A8"/>
    <w:rsid w:val="005D03F8"/>
    <w:rsid w:val="005D06DE"/>
    <w:rsid w:val="005D0A3F"/>
    <w:rsid w:val="005D11D8"/>
    <w:rsid w:val="005D1259"/>
    <w:rsid w:val="005D144D"/>
    <w:rsid w:val="005D18AA"/>
    <w:rsid w:val="005D1D3B"/>
    <w:rsid w:val="005D2564"/>
    <w:rsid w:val="005D2639"/>
    <w:rsid w:val="005D2D13"/>
    <w:rsid w:val="005D3A72"/>
    <w:rsid w:val="005D3EBE"/>
    <w:rsid w:val="005D3F70"/>
    <w:rsid w:val="005D45C3"/>
    <w:rsid w:val="005D460D"/>
    <w:rsid w:val="005D467B"/>
    <w:rsid w:val="005D4780"/>
    <w:rsid w:val="005D4AF7"/>
    <w:rsid w:val="005D4CCA"/>
    <w:rsid w:val="005D5DFD"/>
    <w:rsid w:val="005D6245"/>
    <w:rsid w:val="005D65B0"/>
    <w:rsid w:val="005D6A25"/>
    <w:rsid w:val="005D6A70"/>
    <w:rsid w:val="005D6F1A"/>
    <w:rsid w:val="005D7EFC"/>
    <w:rsid w:val="005E052D"/>
    <w:rsid w:val="005E0543"/>
    <w:rsid w:val="005E1532"/>
    <w:rsid w:val="005E1849"/>
    <w:rsid w:val="005E266D"/>
    <w:rsid w:val="005E31DE"/>
    <w:rsid w:val="005E373A"/>
    <w:rsid w:val="005E70A6"/>
    <w:rsid w:val="005E711A"/>
    <w:rsid w:val="005E77AE"/>
    <w:rsid w:val="005E7D18"/>
    <w:rsid w:val="005F1819"/>
    <w:rsid w:val="005F22FC"/>
    <w:rsid w:val="005F23A6"/>
    <w:rsid w:val="005F2854"/>
    <w:rsid w:val="005F371B"/>
    <w:rsid w:val="005F3AB5"/>
    <w:rsid w:val="005F3C4B"/>
    <w:rsid w:val="005F42B9"/>
    <w:rsid w:val="005F451B"/>
    <w:rsid w:val="005F45E8"/>
    <w:rsid w:val="005F4642"/>
    <w:rsid w:val="005F4887"/>
    <w:rsid w:val="005F4B7D"/>
    <w:rsid w:val="005F4F25"/>
    <w:rsid w:val="005F5A72"/>
    <w:rsid w:val="005F63A2"/>
    <w:rsid w:val="005F63EB"/>
    <w:rsid w:val="005F69DD"/>
    <w:rsid w:val="005F6A0B"/>
    <w:rsid w:val="005F7009"/>
    <w:rsid w:val="005F769E"/>
    <w:rsid w:val="005F7B44"/>
    <w:rsid w:val="005F7E7C"/>
    <w:rsid w:val="0060117D"/>
    <w:rsid w:val="006020BB"/>
    <w:rsid w:val="0060233F"/>
    <w:rsid w:val="006027FF"/>
    <w:rsid w:val="00602D80"/>
    <w:rsid w:val="00602DC6"/>
    <w:rsid w:val="00602E7B"/>
    <w:rsid w:val="00603653"/>
    <w:rsid w:val="00603705"/>
    <w:rsid w:val="00604BC7"/>
    <w:rsid w:val="00604E47"/>
    <w:rsid w:val="00605AF3"/>
    <w:rsid w:val="006060D4"/>
    <w:rsid w:val="006063BA"/>
    <w:rsid w:val="0060687B"/>
    <w:rsid w:val="006075E7"/>
    <w:rsid w:val="00607EA7"/>
    <w:rsid w:val="006103BC"/>
    <w:rsid w:val="006109A6"/>
    <w:rsid w:val="00610B61"/>
    <w:rsid w:val="00611292"/>
    <w:rsid w:val="006114DE"/>
    <w:rsid w:val="006119E7"/>
    <w:rsid w:val="006126E9"/>
    <w:rsid w:val="00612B39"/>
    <w:rsid w:val="00612C49"/>
    <w:rsid w:val="00612F01"/>
    <w:rsid w:val="00613B18"/>
    <w:rsid w:val="00614113"/>
    <w:rsid w:val="00614C89"/>
    <w:rsid w:val="006152EB"/>
    <w:rsid w:val="006157DB"/>
    <w:rsid w:val="00616768"/>
    <w:rsid w:val="00616CB7"/>
    <w:rsid w:val="00617A98"/>
    <w:rsid w:val="00620027"/>
    <w:rsid w:val="006203C9"/>
    <w:rsid w:val="00620E2E"/>
    <w:rsid w:val="006213C2"/>
    <w:rsid w:val="006219BF"/>
    <w:rsid w:val="006222FB"/>
    <w:rsid w:val="0062233A"/>
    <w:rsid w:val="0062255B"/>
    <w:rsid w:val="0062291B"/>
    <w:rsid w:val="00622B16"/>
    <w:rsid w:val="00623209"/>
    <w:rsid w:val="00623568"/>
    <w:rsid w:val="0062404A"/>
    <w:rsid w:val="006240B0"/>
    <w:rsid w:val="00624600"/>
    <w:rsid w:val="00624F33"/>
    <w:rsid w:val="0062578C"/>
    <w:rsid w:val="00626A0F"/>
    <w:rsid w:val="00626A9A"/>
    <w:rsid w:val="00626F38"/>
    <w:rsid w:val="00627502"/>
    <w:rsid w:val="00627B50"/>
    <w:rsid w:val="006305A8"/>
    <w:rsid w:val="00630888"/>
    <w:rsid w:val="00630C7B"/>
    <w:rsid w:val="00630C83"/>
    <w:rsid w:val="00630EBA"/>
    <w:rsid w:val="006310A4"/>
    <w:rsid w:val="006319F8"/>
    <w:rsid w:val="00632675"/>
    <w:rsid w:val="00632AED"/>
    <w:rsid w:val="00632CE0"/>
    <w:rsid w:val="00632DF5"/>
    <w:rsid w:val="00633127"/>
    <w:rsid w:val="006331E7"/>
    <w:rsid w:val="00633465"/>
    <w:rsid w:val="0063384D"/>
    <w:rsid w:val="00633975"/>
    <w:rsid w:val="00634965"/>
    <w:rsid w:val="00635338"/>
    <w:rsid w:val="00636888"/>
    <w:rsid w:val="00636B6D"/>
    <w:rsid w:val="00637345"/>
    <w:rsid w:val="0063759F"/>
    <w:rsid w:val="0063767B"/>
    <w:rsid w:val="00637BFD"/>
    <w:rsid w:val="006403BE"/>
    <w:rsid w:val="00640558"/>
    <w:rsid w:val="00640FCB"/>
    <w:rsid w:val="006414AB"/>
    <w:rsid w:val="00642278"/>
    <w:rsid w:val="006429CC"/>
    <w:rsid w:val="00643AD1"/>
    <w:rsid w:val="00643F81"/>
    <w:rsid w:val="00644C4F"/>
    <w:rsid w:val="006462D2"/>
    <w:rsid w:val="00646E51"/>
    <w:rsid w:val="006477A0"/>
    <w:rsid w:val="00647C8C"/>
    <w:rsid w:val="00647F44"/>
    <w:rsid w:val="00650063"/>
    <w:rsid w:val="00650518"/>
    <w:rsid w:val="006506CC"/>
    <w:rsid w:val="0065079E"/>
    <w:rsid w:val="006512B3"/>
    <w:rsid w:val="0065133D"/>
    <w:rsid w:val="00651A39"/>
    <w:rsid w:val="00651E55"/>
    <w:rsid w:val="006525A7"/>
    <w:rsid w:val="006531EE"/>
    <w:rsid w:val="006536B1"/>
    <w:rsid w:val="0065395B"/>
    <w:rsid w:val="006543D2"/>
    <w:rsid w:val="00654B45"/>
    <w:rsid w:val="00654DAC"/>
    <w:rsid w:val="00654EE8"/>
    <w:rsid w:val="0065519E"/>
    <w:rsid w:val="006566A1"/>
    <w:rsid w:val="006569C9"/>
    <w:rsid w:val="00656C5A"/>
    <w:rsid w:val="006578CB"/>
    <w:rsid w:val="00657AC9"/>
    <w:rsid w:val="0066019E"/>
    <w:rsid w:val="00661B83"/>
    <w:rsid w:val="00662031"/>
    <w:rsid w:val="006627B1"/>
    <w:rsid w:val="0066294A"/>
    <w:rsid w:val="00662FAE"/>
    <w:rsid w:val="006630E2"/>
    <w:rsid w:val="0066315D"/>
    <w:rsid w:val="00663E64"/>
    <w:rsid w:val="00664AAA"/>
    <w:rsid w:val="00665297"/>
    <w:rsid w:val="00665AFF"/>
    <w:rsid w:val="00665B32"/>
    <w:rsid w:val="00665CD5"/>
    <w:rsid w:val="00666045"/>
    <w:rsid w:val="00666EB8"/>
    <w:rsid w:val="00667369"/>
    <w:rsid w:val="00667E48"/>
    <w:rsid w:val="0067083C"/>
    <w:rsid w:val="00670DAE"/>
    <w:rsid w:val="00670E5A"/>
    <w:rsid w:val="00674E71"/>
    <w:rsid w:val="00674FC0"/>
    <w:rsid w:val="0067519B"/>
    <w:rsid w:val="006756BD"/>
    <w:rsid w:val="00675A74"/>
    <w:rsid w:val="0067695C"/>
    <w:rsid w:val="00676D1E"/>
    <w:rsid w:val="00677482"/>
    <w:rsid w:val="00680137"/>
    <w:rsid w:val="006806B1"/>
    <w:rsid w:val="006808EB"/>
    <w:rsid w:val="00680BE8"/>
    <w:rsid w:val="00680D93"/>
    <w:rsid w:val="00680E5F"/>
    <w:rsid w:val="0068113D"/>
    <w:rsid w:val="00681609"/>
    <w:rsid w:val="006819E4"/>
    <w:rsid w:val="00681EBF"/>
    <w:rsid w:val="00683AE3"/>
    <w:rsid w:val="00684875"/>
    <w:rsid w:val="006852F9"/>
    <w:rsid w:val="00685752"/>
    <w:rsid w:val="00685D59"/>
    <w:rsid w:val="00685F5B"/>
    <w:rsid w:val="0068637B"/>
    <w:rsid w:val="00686C39"/>
    <w:rsid w:val="00686C77"/>
    <w:rsid w:val="00686F1A"/>
    <w:rsid w:val="00687267"/>
    <w:rsid w:val="00687280"/>
    <w:rsid w:val="006879E8"/>
    <w:rsid w:val="00690268"/>
    <w:rsid w:val="006903ED"/>
    <w:rsid w:val="0069077B"/>
    <w:rsid w:val="00691000"/>
    <w:rsid w:val="00691282"/>
    <w:rsid w:val="006914BF"/>
    <w:rsid w:val="006916C0"/>
    <w:rsid w:val="00691D38"/>
    <w:rsid w:val="00691E2B"/>
    <w:rsid w:val="0069298B"/>
    <w:rsid w:val="00693841"/>
    <w:rsid w:val="006938E1"/>
    <w:rsid w:val="006948DD"/>
    <w:rsid w:val="00696158"/>
    <w:rsid w:val="00696188"/>
    <w:rsid w:val="00697527"/>
    <w:rsid w:val="0069769E"/>
    <w:rsid w:val="00697FAE"/>
    <w:rsid w:val="006A0976"/>
    <w:rsid w:val="006A0AFA"/>
    <w:rsid w:val="006A14AF"/>
    <w:rsid w:val="006A14C5"/>
    <w:rsid w:val="006A16D1"/>
    <w:rsid w:val="006A19BE"/>
    <w:rsid w:val="006A1A1D"/>
    <w:rsid w:val="006A1B5F"/>
    <w:rsid w:val="006A21CC"/>
    <w:rsid w:val="006A24A8"/>
    <w:rsid w:val="006A2D94"/>
    <w:rsid w:val="006A3525"/>
    <w:rsid w:val="006A3CAD"/>
    <w:rsid w:val="006A4C43"/>
    <w:rsid w:val="006A552A"/>
    <w:rsid w:val="006A565E"/>
    <w:rsid w:val="006A652F"/>
    <w:rsid w:val="006A7409"/>
    <w:rsid w:val="006A796E"/>
    <w:rsid w:val="006A7E74"/>
    <w:rsid w:val="006B03DA"/>
    <w:rsid w:val="006B09C4"/>
    <w:rsid w:val="006B0C2A"/>
    <w:rsid w:val="006B13ED"/>
    <w:rsid w:val="006B166A"/>
    <w:rsid w:val="006B1678"/>
    <w:rsid w:val="006B222A"/>
    <w:rsid w:val="006B256B"/>
    <w:rsid w:val="006B294C"/>
    <w:rsid w:val="006B42BE"/>
    <w:rsid w:val="006B42DD"/>
    <w:rsid w:val="006B4D22"/>
    <w:rsid w:val="006B576D"/>
    <w:rsid w:val="006B6305"/>
    <w:rsid w:val="006B65DA"/>
    <w:rsid w:val="006B692D"/>
    <w:rsid w:val="006B6D3D"/>
    <w:rsid w:val="006B7E57"/>
    <w:rsid w:val="006C078D"/>
    <w:rsid w:val="006C127C"/>
    <w:rsid w:val="006C21F7"/>
    <w:rsid w:val="006C224F"/>
    <w:rsid w:val="006C289B"/>
    <w:rsid w:val="006C2C35"/>
    <w:rsid w:val="006C2E64"/>
    <w:rsid w:val="006C35A2"/>
    <w:rsid w:val="006C35F2"/>
    <w:rsid w:val="006C390B"/>
    <w:rsid w:val="006C3E42"/>
    <w:rsid w:val="006C3F58"/>
    <w:rsid w:val="006C4055"/>
    <w:rsid w:val="006C406B"/>
    <w:rsid w:val="006C4331"/>
    <w:rsid w:val="006C4504"/>
    <w:rsid w:val="006C5685"/>
    <w:rsid w:val="006C61C9"/>
    <w:rsid w:val="006C64CD"/>
    <w:rsid w:val="006C6829"/>
    <w:rsid w:val="006C6D0A"/>
    <w:rsid w:val="006C7B48"/>
    <w:rsid w:val="006C7C91"/>
    <w:rsid w:val="006D0202"/>
    <w:rsid w:val="006D1167"/>
    <w:rsid w:val="006D2570"/>
    <w:rsid w:val="006D2B1F"/>
    <w:rsid w:val="006D2BB5"/>
    <w:rsid w:val="006D3B2A"/>
    <w:rsid w:val="006D3B93"/>
    <w:rsid w:val="006D44F6"/>
    <w:rsid w:val="006D5526"/>
    <w:rsid w:val="006D57E1"/>
    <w:rsid w:val="006D5948"/>
    <w:rsid w:val="006D5B5E"/>
    <w:rsid w:val="006D5D1F"/>
    <w:rsid w:val="006D6D88"/>
    <w:rsid w:val="006D6DA6"/>
    <w:rsid w:val="006D6DB1"/>
    <w:rsid w:val="006D6F25"/>
    <w:rsid w:val="006D74F3"/>
    <w:rsid w:val="006D7A7C"/>
    <w:rsid w:val="006D7AE6"/>
    <w:rsid w:val="006D7BB0"/>
    <w:rsid w:val="006E07AF"/>
    <w:rsid w:val="006E10A6"/>
    <w:rsid w:val="006E19AC"/>
    <w:rsid w:val="006E1E51"/>
    <w:rsid w:val="006E2412"/>
    <w:rsid w:val="006E28EB"/>
    <w:rsid w:val="006E2F4A"/>
    <w:rsid w:val="006E4394"/>
    <w:rsid w:val="006E478A"/>
    <w:rsid w:val="006E481D"/>
    <w:rsid w:val="006E5520"/>
    <w:rsid w:val="006E5BB6"/>
    <w:rsid w:val="006E5D7A"/>
    <w:rsid w:val="006E5DA8"/>
    <w:rsid w:val="006E6B8D"/>
    <w:rsid w:val="006E6BE9"/>
    <w:rsid w:val="006E6D29"/>
    <w:rsid w:val="006E740F"/>
    <w:rsid w:val="006E7505"/>
    <w:rsid w:val="006E7E0C"/>
    <w:rsid w:val="006F0134"/>
    <w:rsid w:val="006F035F"/>
    <w:rsid w:val="006F081F"/>
    <w:rsid w:val="006F09AE"/>
    <w:rsid w:val="006F10E8"/>
    <w:rsid w:val="006F1D6A"/>
    <w:rsid w:val="006F1F11"/>
    <w:rsid w:val="006F2A89"/>
    <w:rsid w:val="006F2E33"/>
    <w:rsid w:val="006F36CA"/>
    <w:rsid w:val="006F6518"/>
    <w:rsid w:val="006F6AE1"/>
    <w:rsid w:val="006F6B8F"/>
    <w:rsid w:val="0070042A"/>
    <w:rsid w:val="0070196D"/>
    <w:rsid w:val="00701F3E"/>
    <w:rsid w:val="00702D20"/>
    <w:rsid w:val="00702E28"/>
    <w:rsid w:val="0070315E"/>
    <w:rsid w:val="007035C3"/>
    <w:rsid w:val="00703768"/>
    <w:rsid w:val="0070396A"/>
    <w:rsid w:val="00703E14"/>
    <w:rsid w:val="00704205"/>
    <w:rsid w:val="00705533"/>
    <w:rsid w:val="00705544"/>
    <w:rsid w:val="00705F0F"/>
    <w:rsid w:val="00705FA0"/>
    <w:rsid w:val="00706313"/>
    <w:rsid w:val="0070664C"/>
    <w:rsid w:val="007067CF"/>
    <w:rsid w:val="00706FDC"/>
    <w:rsid w:val="00707251"/>
    <w:rsid w:val="00707307"/>
    <w:rsid w:val="0070773B"/>
    <w:rsid w:val="007078C5"/>
    <w:rsid w:val="00707EFE"/>
    <w:rsid w:val="00710187"/>
    <w:rsid w:val="00710DD1"/>
    <w:rsid w:val="00710E03"/>
    <w:rsid w:val="007110B3"/>
    <w:rsid w:val="0071154A"/>
    <w:rsid w:val="00711D7C"/>
    <w:rsid w:val="00712201"/>
    <w:rsid w:val="00712212"/>
    <w:rsid w:val="0071340F"/>
    <w:rsid w:val="007134DF"/>
    <w:rsid w:val="007134FD"/>
    <w:rsid w:val="00713FD5"/>
    <w:rsid w:val="00714038"/>
    <w:rsid w:val="007145AF"/>
    <w:rsid w:val="007146EB"/>
    <w:rsid w:val="00714F40"/>
    <w:rsid w:val="007150F8"/>
    <w:rsid w:val="007170FF"/>
    <w:rsid w:val="0072022E"/>
    <w:rsid w:val="0072062E"/>
    <w:rsid w:val="00720923"/>
    <w:rsid w:val="007213ED"/>
    <w:rsid w:val="007217D9"/>
    <w:rsid w:val="00721AE1"/>
    <w:rsid w:val="00721BAE"/>
    <w:rsid w:val="00722716"/>
    <w:rsid w:val="00722A99"/>
    <w:rsid w:val="00722DC5"/>
    <w:rsid w:val="0072328F"/>
    <w:rsid w:val="00723CC5"/>
    <w:rsid w:val="007245A4"/>
    <w:rsid w:val="007253D4"/>
    <w:rsid w:val="007261E1"/>
    <w:rsid w:val="007262C9"/>
    <w:rsid w:val="0072656A"/>
    <w:rsid w:val="00726852"/>
    <w:rsid w:val="007268C8"/>
    <w:rsid w:val="00726979"/>
    <w:rsid w:val="00726A5A"/>
    <w:rsid w:val="00726C0D"/>
    <w:rsid w:val="00726D2B"/>
    <w:rsid w:val="00726FF4"/>
    <w:rsid w:val="00731FFC"/>
    <w:rsid w:val="007323B7"/>
    <w:rsid w:val="007326BB"/>
    <w:rsid w:val="00732DE9"/>
    <w:rsid w:val="0073368B"/>
    <w:rsid w:val="00733B74"/>
    <w:rsid w:val="00734270"/>
    <w:rsid w:val="007347D7"/>
    <w:rsid w:val="0073524A"/>
    <w:rsid w:val="00735CDE"/>
    <w:rsid w:val="00736CD2"/>
    <w:rsid w:val="00736E50"/>
    <w:rsid w:val="0073740E"/>
    <w:rsid w:val="00737441"/>
    <w:rsid w:val="0073765A"/>
    <w:rsid w:val="00737E6F"/>
    <w:rsid w:val="0074002F"/>
    <w:rsid w:val="00740CA3"/>
    <w:rsid w:val="00741642"/>
    <w:rsid w:val="00741D0A"/>
    <w:rsid w:val="007422E5"/>
    <w:rsid w:val="007429E0"/>
    <w:rsid w:val="00743125"/>
    <w:rsid w:val="00743507"/>
    <w:rsid w:val="00743521"/>
    <w:rsid w:val="00743952"/>
    <w:rsid w:val="00744038"/>
    <w:rsid w:val="00744E03"/>
    <w:rsid w:val="0074589D"/>
    <w:rsid w:val="00745D38"/>
    <w:rsid w:val="007473FE"/>
    <w:rsid w:val="00750828"/>
    <w:rsid w:val="0075111E"/>
    <w:rsid w:val="007511B9"/>
    <w:rsid w:val="007513D3"/>
    <w:rsid w:val="007514FF"/>
    <w:rsid w:val="007519EA"/>
    <w:rsid w:val="00751CAF"/>
    <w:rsid w:val="00751E67"/>
    <w:rsid w:val="00752275"/>
    <w:rsid w:val="00752F16"/>
    <w:rsid w:val="00753EEB"/>
    <w:rsid w:val="0075453B"/>
    <w:rsid w:val="0075476E"/>
    <w:rsid w:val="007556A5"/>
    <w:rsid w:val="00755ADA"/>
    <w:rsid w:val="00755C07"/>
    <w:rsid w:val="00755C2A"/>
    <w:rsid w:val="007563AD"/>
    <w:rsid w:val="007567E7"/>
    <w:rsid w:val="00757895"/>
    <w:rsid w:val="00760069"/>
    <w:rsid w:val="00760308"/>
    <w:rsid w:val="007604DF"/>
    <w:rsid w:val="00760775"/>
    <w:rsid w:val="00760E9E"/>
    <w:rsid w:val="0076157E"/>
    <w:rsid w:val="00761606"/>
    <w:rsid w:val="0076162D"/>
    <w:rsid w:val="00761A2E"/>
    <w:rsid w:val="00761EE3"/>
    <w:rsid w:val="007626BA"/>
    <w:rsid w:val="00762A0A"/>
    <w:rsid w:val="00762B35"/>
    <w:rsid w:val="00762FF2"/>
    <w:rsid w:val="0076344F"/>
    <w:rsid w:val="00763892"/>
    <w:rsid w:val="00763DB5"/>
    <w:rsid w:val="0076413B"/>
    <w:rsid w:val="00764195"/>
    <w:rsid w:val="007642E9"/>
    <w:rsid w:val="0076436D"/>
    <w:rsid w:val="00764845"/>
    <w:rsid w:val="00765374"/>
    <w:rsid w:val="007659CB"/>
    <w:rsid w:val="007677AA"/>
    <w:rsid w:val="00767E61"/>
    <w:rsid w:val="007702E3"/>
    <w:rsid w:val="007715CA"/>
    <w:rsid w:val="00771BA7"/>
    <w:rsid w:val="00772225"/>
    <w:rsid w:val="00772B4F"/>
    <w:rsid w:val="00772BC7"/>
    <w:rsid w:val="007734F2"/>
    <w:rsid w:val="007735E0"/>
    <w:rsid w:val="007748B6"/>
    <w:rsid w:val="00774BB8"/>
    <w:rsid w:val="00775516"/>
    <w:rsid w:val="00775B97"/>
    <w:rsid w:val="00775D0E"/>
    <w:rsid w:val="00776CC1"/>
    <w:rsid w:val="0077700C"/>
    <w:rsid w:val="007803F9"/>
    <w:rsid w:val="00780CCC"/>
    <w:rsid w:val="00781129"/>
    <w:rsid w:val="00781993"/>
    <w:rsid w:val="007832BF"/>
    <w:rsid w:val="0078367F"/>
    <w:rsid w:val="0078386D"/>
    <w:rsid w:val="00783C55"/>
    <w:rsid w:val="00783E59"/>
    <w:rsid w:val="00783EFC"/>
    <w:rsid w:val="00785986"/>
    <w:rsid w:val="00785B14"/>
    <w:rsid w:val="00785E8C"/>
    <w:rsid w:val="00787500"/>
    <w:rsid w:val="007900C3"/>
    <w:rsid w:val="007900EB"/>
    <w:rsid w:val="00790D2E"/>
    <w:rsid w:val="0079126A"/>
    <w:rsid w:val="00791871"/>
    <w:rsid w:val="00791A2F"/>
    <w:rsid w:val="00791C63"/>
    <w:rsid w:val="0079269C"/>
    <w:rsid w:val="00792AEF"/>
    <w:rsid w:val="007930B1"/>
    <w:rsid w:val="00793196"/>
    <w:rsid w:val="00794969"/>
    <w:rsid w:val="00795C13"/>
    <w:rsid w:val="00795CB8"/>
    <w:rsid w:val="0079678E"/>
    <w:rsid w:val="007975C5"/>
    <w:rsid w:val="00797BA2"/>
    <w:rsid w:val="007A0011"/>
    <w:rsid w:val="007A02A2"/>
    <w:rsid w:val="007A049B"/>
    <w:rsid w:val="007A19BB"/>
    <w:rsid w:val="007A2250"/>
    <w:rsid w:val="007A2F51"/>
    <w:rsid w:val="007A4748"/>
    <w:rsid w:val="007A4DF8"/>
    <w:rsid w:val="007A4FE9"/>
    <w:rsid w:val="007A512E"/>
    <w:rsid w:val="007A57C1"/>
    <w:rsid w:val="007A5A41"/>
    <w:rsid w:val="007A67FC"/>
    <w:rsid w:val="007A6D35"/>
    <w:rsid w:val="007A6E02"/>
    <w:rsid w:val="007A71F7"/>
    <w:rsid w:val="007A71FC"/>
    <w:rsid w:val="007A7250"/>
    <w:rsid w:val="007A74BF"/>
    <w:rsid w:val="007A7A23"/>
    <w:rsid w:val="007A7DF0"/>
    <w:rsid w:val="007B05C8"/>
    <w:rsid w:val="007B1224"/>
    <w:rsid w:val="007B1970"/>
    <w:rsid w:val="007B23D4"/>
    <w:rsid w:val="007B2933"/>
    <w:rsid w:val="007B2D59"/>
    <w:rsid w:val="007B2F2F"/>
    <w:rsid w:val="007B2FAA"/>
    <w:rsid w:val="007B3570"/>
    <w:rsid w:val="007B3E15"/>
    <w:rsid w:val="007B5398"/>
    <w:rsid w:val="007B573A"/>
    <w:rsid w:val="007B69B3"/>
    <w:rsid w:val="007B6F4B"/>
    <w:rsid w:val="007B6F56"/>
    <w:rsid w:val="007C127D"/>
    <w:rsid w:val="007C140B"/>
    <w:rsid w:val="007C193D"/>
    <w:rsid w:val="007C2949"/>
    <w:rsid w:val="007C29BB"/>
    <w:rsid w:val="007C32F4"/>
    <w:rsid w:val="007C3882"/>
    <w:rsid w:val="007C3A17"/>
    <w:rsid w:val="007C3F9A"/>
    <w:rsid w:val="007C41B3"/>
    <w:rsid w:val="007C4595"/>
    <w:rsid w:val="007C497D"/>
    <w:rsid w:val="007C56C3"/>
    <w:rsid w:val="007C5C31"/>
    <w:rsid w:val="007C6A2E"/>
    <w:rsid w:val="007C70CD"/>
    <w:rsid w:val="007C7348"/>
    <w:rsid w:val="007C78F2"/>
    <w:rsid w:val="007C7E0E"/>
    <w:rsid w:val="007D0039"/>
    <w:rsid w:val="007D0287"/>
    <w:rsid w:val="007D061C"/>
    <w:rsid w:val="007D0993"/>
    <w:rsid w:val="007D1059"/>
    <w:rsid w:val="007D1E93"/>
    <w:rsid w:val="007D21D0"/>
    <w:rsid w:val="007D21F0"/>
    <w:rsid w:val="007D2754"/>
    <w:rsid w:val="007D2C7F"/>
    <w:rsid w:val="007D31CA"/>
    <w:rsid w:val="007D3D1A"/>
    <w:rsid w:val="007D4A27"/>
    <w:rsid w:val="007D5B95"/>
    <w:rsid w:val="007D6163"/>
    <w:rsid w:val="007D6CFE"/>
    <w:rsid w:val="007D6F93"/>
    <w:rsid w:val="007D7A1D"/>
    <w:rsid w:val="007D7AB5"/>
    <w:rsid w:val="007E04EF"/>
    <w:rsid w:val="007E2F46"/>
    <w:rsid w:val="007E3D44"/>
    <w:rsid w:val="007E3E49"/>
    <w:rsid w:val="007E40C4"/>
    <w:rsid w:val="007E4841"/>
    <w:rsid w:val="007E4F26"/>
    <w:rsid w:val="007E54A2"/>
    <w:rsid w:val="007E5E20"/>
    <w:rsid w:val="007E6231"/>
    <w:rsid w:val="007E71CA"/>
    <w:rsid w:val="007E76FD"/>
    <w:rsid w:val="007E7A97"/>
    <w:rsid w:val="007E7B1B"/>
    <w:rsid w:val="007F0625"/>
    <w:rsid w:val="007F0DA4"/>
    <w:rsid w:val="007F13E3"/>
    <w:rsid w:val="007F18E0"/>
    <w:rsid w:val="007F1955"/>
    <w:rsid w:val="007F1BA8"/>
    <w:rsid w:val="007F1FCC"/>
    <w:rsid w:val="007F22B5"/>
    <w:rsid w:val="007F266A"/>
    <w:rsid w:val="007F2E9A"/>
    <w:rsid w:val="007F2F1E"/>
    <w:rsid w:val="007F31BF"/>
    <w:rsid w:val="007F34C0"/>
    <w:rsid w:val="007F39B3"/>
    <w:rsid w:val="007F4CED"/>
    <w:rsid w:val="007F4E1E"/>
    <w:rsid w:val="007F4F3D"/>
    <w:rsid w:val="007F5803"/>
    <w:rsid w:val="007F5D46"/>
    <w:rsid w:val="007F6222"/>
    <w:rsid w:val="007F62A2"/>
    <w:rsid w:val="007F6499"/>
    <w:rsid w:val="007F6B6A"/>
    <w:rsid w:val="00800252"/>
    <w:rsid w:val="008002B4"/>
    <w:rsid w:val="0080131A"/>
    <w:rsid w:val="00801458"/>
    <w:rsid w:val="008014A7"/>
    <w:rsid w:val="008024F6"/>
    <w:rsid w:val="00802A8D"/>
    <w:rsid w:val="0080345E"/>
    <w:rsid w:val="00804207"/>
    <w:rsid w:val="008042E3"/>
    <w:rsid w:val="00804707"/>
    <w:rsid w:val="00804936"/>
    <w:rsid w:val="00804ECE"/>
    <w:rsid w:val="00806513"/>
    <w:rsid w:val="00807BF4"/>
    <w:rsid w:val="00807C3E"/>
    <w:rsid w:val="0081014A"/>
    <w:rsid w:val="00810C39"/>
    <w:rsid w:val="008116B8"/>
    <w:rsid w:val="008135E1"/>
    <w:rsid w:val="00813ACD"/>
    <w:rsid w:val="00813BEB"/>
    <w:rsid w:val="008146F5"/>
    <w:rsid w:val="008148F9"/>
    <w:rsid w:val="00815938"/>
    <w:rsid w:val="00815ACC"/>
    <w:rsid w:val="0081637B"/>
    <w:rsid w:val="008163E5"/>
    <w:rsid w:val="00816F40"/>
    <w:rsid w:val="0081734E"/>
    <w:rsid w:val="00820488"/>
    <w:rsid w:val="008205AF"/>
    <w:rsid w:val="0082074A"/>
    <w:rsid w:val="00821181"/>
    <w:rsid w:val="0082181A"/>
    <w:rsid w:val="008218CA"/>
    <w:rsid w:val="008218DF"/>
    <w:rsid w:val="00822004"/>
    <w:rsid w:val="00822A69"/>
    <w:rsid w:val="00822AD7"/>
    <w:rsid w:val="00823492"/>
    <w:rsid w:val="008235F4"/>
    <w:rsid w:val="0082381E"/>
    <w:rsid w:val="008238A6"/>
    <w:rsid w:val="00823D7D"/>
    <w:rsid w:val="00824325"/>
    <w:rsid w:val="00824C78"/>
    <w:rsid w:val="0082570A"/>
    <w:rsid w:val="008267D2"/>
    <w:rsid w:val="00826AE9"/>
    <w:rsid w:val="00826D1B"/>
    <w:rsid w:val="00826EEB"/>
    <w:rsid w:val="0082714F"/>
    <w:rsid w:val="00827327"/>
    <w:rsid w:val="00827AB8"/>
    <w:rsid w:val="00827DF5"/>
    <w:rsid w:val="00827EF9"/>
    <w:rsid w:val="00827F3C"/>
    <w:rsid w:val="008300DE"/>
    <w:rsid w:val="00831F1C"/>
    <w:rsid w:val="008328CA"/>
    <w:rsid w:val="0083338A"/>
    <w:rsid w:val="008333B4"/>
    <w:rsid w:val="00833488"/>
    <w:rsid w:val="00833ADA"/>
    <w:rsid w:val="008348CE"/>
    <w:rsid w:val="008349F9"/>
    <w:rsid w:val="00834A06"/>
    <w:rsid w:val="00834BE7"/>
    <w:rsid w:val="00834DD7"/>
    <w:rsid w:val="0083527C"/>
    <w:rsid w:val="008357A1"/>
    <w:rsid w:val="00835C25"/>
    <w:rsid w:val="00836634"/>
    <w:rsid w:val="008369CB"/>
    <w:rsid w:val="00837917"/>
    <w:rsid w:val="0084050C"/>
    <w:rsid w:val="00840CF6"/>
    <w:rsid w:val="00840EBE"/>
    <w:rsid w:val="00841404"/>
    <w:rsid w:val="008417AA"/>
    <w:rsid w:val="00843A3B"/>
    <w:rsid w:val="0084480B"/>
    <w:rsid w:val="0084487F"/>
    <w:rsid w:val="008449EA"/>
    <w:rsid w:val="00844EE2"/>
    <w:rsid w:val="0084518D"/>
    <w:rsid w:val="008454E3"/>
    <w:rsid w:val="00846717"/>
    <w:rsid w:val="0084685D"/>
    <w:rsid w:val="00846CE5"/>
    <w:rsid w:val="008476F2"/>
    <w:rsid w:val="008478F7"/>
    <w:rsid w:val="00847B8C"/>
    <w:rsid w:val="0085051A"/>
    <w:rsid w:val="008506B3"/>
    <w:rsid w:val="00851F37"/>
    <w:rsid w:val="008528EE"/>
    <w:rsid w:val="00852AB6"/>
    <w:rsid w:val="00852F8C"/>
    <w:rsid w:val="00853065"/>
    <w:rsid w:val="0085371C"/>
    <w:rsid w:val="00853B6E"/>
    <w:rsid w:val="0085497C"/>
    <w:rsid w:val="0085546E"/>
    <w:rsid w:val="0085572A"/>
    <w:rsid w:val="00855FAC"/>
    <w:rsid w:val="0085627B"/>
    <w:rsid w:val="0085689B"/>
    <w:rsid w:val="00856A69"/>
    <w:rsid w:val="00857096"/>
    <w:rsid w:val="0085712E"/>
    <w:rsid w:val="008578F0"/>
    <w:rsid w:val="00857C15"/>
    <w:rsid w:val="0086061D"/>
    <w:rsid w:val="008619DB"/>
    <w:rsid w:val="00861E45"/>
    <w:rsid w:val="00862459"/>
    <w:rsid w:val="00862C12"/>
    <w:rsid w:val="00862C64"/>
    <w:rsid w:val="0086424B"/>
    <w:rsid w:val="00864316"/>
    <w:rsid w:val="008648B1"/>
    <w:rsid w:val="00864AAD"/>
    <w:rsid w:val="00865479"/>
    <w:rsid w:val="00865865"/>
    <w:rsid w:val="008659F3"/>
    <w:rsid w:val="0086635E"/>
    <w:rsid w:val="00866A5A"/>
    <w:rsid w:val="00867A5E"/>
    <w:rsid w:val="0087107F"/>
    <w:rsid w:val="00871558"/>
    <w:rsid w:val="00872201"/>
    <w:rsid w:val="00872BB5"/>
    <w:rsid w:val="0087482C"/>
    <w:rsid w:val="00874D2E"/>
    <w:rsid w:val="00875087"/>
    <w:rsid w:val="008759CD"/>
    <w:rsid w:val="00877057"/>
    <w:rsid w:val="0087744A"/>
    <w:rsid w:val="00877FE7"/>
    <w:rsid w:val="008806DE"/>
    <w:rsid w:val="008814D1"/>
    <w:rsid w:val="00883D8E"/>
    <w:rsid w:val="00884130"/>
    <w:rsid w:val="008846A2"/>
    <w:rsid w:val="008846CE"/>
    <w:rsid w:val="00884E34"/>
    <w:rsid w:val="00884E89"/>
    <w:rsid w:val="008851B1"/>
    <w:rsid w:val="0088597F"/>
    <w:rsid w:val="00885DAD"/>
    <w:rsid w:val="00885FBB"/>
    <w:rsid w:val="008861AF"/>
    <w:rsid w:val="00886302"/>
    <w:rsid w:val="00886385"/>
    <w:rsid w:val="00886DA6"/>
    <w:rsid w:val="00887683"/>
    <w:rsid w:val="00887BD6"/>
    <w:rsid w:val="00887E7A"/>
    <w:rsid w:val="008908BA"/>
    <w:rsid w:val="00890A18"/>
    <w:rsid w:val="00891BBD"/>
    <w:rsid w:val="0089347C"/>
    <w:rsid w:val="00893FF3"/>
    <w:rsid w:val="008944FA"/>
    <w:rsid w:val="00894567"/>
    <w:rsid w:val="008954C2"/>
    <w:rsid w:val="00895872"/>
    <w:rsid w:val="0089661B"/>
    <w:rsid w:val="008968E9"/>
    <w:rsid w:val="008974D5"/>
    <w:rsid w:val="00897CA2"/>
    <w:rsid w:val="008A0134"/>
    <w:rsid w:val="008A0A77"/>
    <w:rsid w:val="008A0BB4"/>
    <w:rsid w:val="008A16B1"/>
    <w:rsid w:val="008A1803"/>
    <w:rsid w:val="008A19CB"/>
    <w:rsid w:val="008A1CCF"/>
    <w:rsid w:val="008A24F2"/>
    <w:rsid w:val="008A2961"/>
    <w:rsid w:val="008A2A32"/>
    <w:rsid w:val="008A2B77"/>
    <w:rsid w:val="008A2DD8"/>
    <w:rsid w:val="008A3642"/>
    <w:rsid w:val="008A3F87"/>
    <w:rsid w:val="008A45B0"/>
    <w:rsid w:val="008A5D8E"/>
    <w:rsid w:val="008A6DF0"/>
    <w:rsid w:val="008A7666"/>
    <w:rsid w:val="008A7BD7"/>
    <w:rsid w:val="008B01DF"/>
    <w:rsid w:val="008B0672"/>
    <w:rsid w:val="008B1C82"/>
    <w:rsid w:val="008B25DA"/>
    <w:rsid w:val="008B30B8"/>
    <w:rsid w:val="008B3262"/>
    <w:rsid w:val="008B36D3"/>
    <w:rsid w:val="008B3F8B"/>
    <w:rsid w:val="008B4656"/>
    <w:rsid w:val="008B4822"/>
    <w:rsid w:val="008B4AC8"/>
    <w:rsid w:val="008B4B65"/>
    <w:rsid w:val="008B51D3"/>
    <w:rsid w:val="008B5A7D"/>
    <w:rsid w:val="008B6805"/>
    <w:rsid w:val="008B68C7"/>
    <w:rsid w:val="008B6942"/>
    <w:rsid w:val="008B6957"/>
    <w:rsid w:val="008B6A51"/>
    <w:rsid w:val="008B7CF3"/>
    <w:rsid w:val="008C1643"/>
    <w:rsid w:val="008C1886"/>
    <w:rsid w:val="008C1888"/>
    <w:rsid w:val="008C1DCD"/>
    <w:rsid w:val="008C21DC"/>
    <w:rsid w:val="008C24A6"/>
    <w:rsid w:val="008C285F"/>
    <w:rsid w:val="008C2CB1"/>
    <w:rsid w:val="008C353F"/>
    <w:rsid w:val="008C3553"/>
    <w:rsid w:val="008C3D51"/>
    <w:rsid w:val="008C3E16"/>
    <w:rsid w:val="008C58AC"/>
    <w:rsid w:val="008C58B3"/>
    <w:rsid w:val="008C5DFB"/>
    <w:rsid w:val="008C6277"/>
    <w:rsid w:val="008C654C"/>
    <w:rsid w:val="008D057A"/>
    <w:rsid w:val="008D0CE3"/>
    <w:rsid w:val="008D0D48"/>
    <w:rsid w:val="008D1260"/>
    <w:rsid w:val="008D1B09"/>
    <w:rsid w:val="008D1C19"/>
    <w:rsid w:val="008D3313"/>
    <w:rsid w:val="008D3B75"/>
    <w:rsid w:val="008D47DA"/>
    <w:rsid w:val="008D4EAD"/>
    <w:rsid w:val="008D6109"/>
    <w:rsid w:val="008D6BA4"/>
    <w:rsid w:val="008D6C44"/>
    <w:rsid w:val="008D6C79"/>
    <w:rsid w:val="008D75D0"/>
    <w:rsid w:val="008D77CE"/>
    <w:rsid w:val="008D7D17"/>
    <w:rsid w:val="008E020C"/>
    <w:rsid w:val="008E08AF"/>
    <w:rsid w:val="008E0920"/>
    <w:rsid w:val="008E1302"/>
    <w:rsid w:val="008E16AC"/>
    <w:rsid w:val="008E1BED"/>
    <w:rsid w:val="008E1C47"/>
    <w:rsid w:val="008E1E91"/>
    <w:rsid w:val="008E3BBF"/>
    <w:rsid w:val="008E3D50"/>
    <w:rsid w:val="008E3DDA"/>
    <w:rsid w:val="008E508B"/>
    <w:rsid w:val="008E576A"/>
    <w:rsid w:val="008E598D"/>
    <w:rsid w:val="008E6468"/>
    <w:rsid w:val="008E6585"/>
    <w:rsid w:val="008E7235"/>
    <w:rsid w:val="008E7471"/>
    <w:rsid w:val="008E7555"/>
    <w:rsid w:val="008E7917"/>
    <w:rsid w:val="008E7FCF"/>
    <w:rsid w:val="008F0F92"/>
    <w:rsid w:val="008F18D8"/>
    <w:rsid w:val="008F1976"/>
    <w:rsid w:val="008F1A1F"/>
    <w:rsid w:val="008F1BC8"/>
    <w:rsid w:val="008F1C24"/>
    <w:rsid w:val="008F2197"/>
    <w:rsid w:val="008F26DD"/>
    <w:rsid w:val="008F27B2"/>
    <w:rsid w:val="008F3AED"/>
    <w:rsid w:val="008F3E37"/>
    <w:rsid w:val="008F48C9"/>
    <w:rsid w:val="008F53F3"/>
    <w:rsid w:val="008F55E6"/>
    <w:rsid w:val="008F5A13"/>
    <w:rsid w:val="008F77F0"/>
    <w:rsid w:val="008F7D84"/>
    <w:rsid w:val="0090092D"/>
    <w:rsid w:val="009015EB"/>
    <w:rsid w:val="0090187D"/>
    <w:rsid w:val="00902233"/>
    <w:rsid w:val="0090267C"/>
    <w:rsid w:val="00902852"/>
    <w:rsid w:val="009029CC"/>
    <w:rsid w:val="009033F1"/>
    <w:rsid w:val="00903C06"/>
    <w:rsid w:val="00903F7B"/>
    <w:rsid w:val="0090496F"/>
    <w:rsid w:val="00904BEA"/>
    <w:rsid w:val="009055D2"/>
    <w:rsid w:val="00905E43"/>
    <w:rsid w:val="00905F48"/>
    <w:rsid w:val="009068A9"/>
    <w:rsid w:val="00906C03"/>
    <w:rsid w:val="00906D25"/>
    <w:rsid w:val="0090750F"/>
    <w:rsid w:val="0090784C"/>
    <w:rsid w:val="009107BB"/>
    <w:rsid w:val="00911164"/>
    <w:rsid w:val="009111F7"/>
    <w:rsid w:val="00911438"/>
    <w:rsid w:val="00911810"/>
    <w:rsid w:val="00911F1F"/>
    <w:rsid w:val="00912586"/>
    <w:rsid w:val="00912964"/>
    <w:rsid w:val="00913E4A"/>
    <w:rsid w:val="009140A3"/>
    <w:rsid w:val="00914327"/>
    <w:rsid w:val="009147FC"/>
    <w:rsid w:val="00915389"/>
    <w:rsid w:val="00915409"/>
    <w:rsid w:val="00915635"/>
    <w:rsid w:val="0091586F"/>
    <w:rsid w:val="009160F5"/>
    <w:rsid w:val="00916D29"/>
    <w:rsid w:val="00917A58"/>
    <w:rsid w:val="00920031"/>
    <w:rsid w:val="00920596"/>
    <w:rsid w:val="00921421"/>
    <w:rsid w:val="00921A8E"/>
    <w:rsid w:val="00922235"/>
    <w:rsid w:val="0092314E"/>
    <w:rsid w:val="00923570"/>
    <w:rsid w:val="00923720"/>
    <w:rsid w:val="009239FE"/>
    <w:rsid w:val="00923D08"/>
    <w:rsid w:val="0092477E"/>
    <w:rsid w:val="00924DD4"/>
    <w:rsid w:val="0092588E"/>
    <w:rsid w:val="00926027"/>
    <w:rsid w:val="00926924"/>
    <w:rsid w:val="009269CB"/>
    <w:rsid w:val="009303AB"/>
    <w:rsid w:val="009311E8"/>
    <w:rsid w:val="00931636"/>
    <w:rsid w:val="009316D7"/>
    <w:rsid w:val="009318D7"/>
    <w:rsid w:val="0093201D"/>
    <w:rsid w:val="00932814"/>
    <w:rsid w:val="0093368B"/>
    <w:rsid w:val="00933778"/>
    <w:rsid w:val="0093449A"/>
    <w:rsid w:val="009345F6"/>
    <w:rsid w:val="00935C2D"/>
    <w:rsid w:val="009361AF"/>
    <w:rsid w:val="00936C2C"/>
    <w:rsid w:val="00936C48"/>
    <w:rsid w:val="0093733A"/>
    <w:rsid w:val="0093794A"/>
    <w:rsid w:val="00937B26"/>
    <w:rsid w:val="00940660"/>
    <w:rsid w:val="00940924"/>
    <w:rsid w:val="00940BCC"/>
    <w:rsid w:val="009419E9"/>
    <w:rsid w:val="00941F31"/>
    <w:rsid w:val="00942131"/>
    <w:rsid w:val="00942349"/>
    <w:rsid w:val="009426D9"/>
    <w:rsid w:val="00942A80"/>
    <w:rsid w:val="00942C20"/>
    <w:rsid w:val="009433F0"/>
    <w:rsid w:val="00943CC7"/>
    <w:rsid w:val="00943EDE"/>
    <w:rsid w:val="00943F60"/>
    <w:rsid w:val="009440B9"/>
    <w:rsid w:val="0094411F"/>
    <w:rsid w:val="00944822"/>
    <w:rsid w:val="00944B40"/>
    <w:rsid w:val="00945749"/>
    <w:rsid w:val="00947A24"/>
    <w:rsid w:val="00947CCC"/>
    <w:rsid w:val="00947FA3"/>
    <w:rsid w:val="009502A4"/>
    <w:rsid w:val="009507F5"/>
    <w:rsid w:val="009509A0"/>
    <w:rsid w:val="009515C5"/>
    <w:rsid w:val="0095169D"/>
    <w:rsid w:val="00951F2D"/>
    <w:rsid w:val="00952CEE"/>
    <w:rsid w:val="00954343"/>
    <w:rsid w:val="00954BDE"/>
    <w:rsid w:val="00955209"/>
    <w:rsid w:val="00955945"/>
    <w:rsid w:val="0095671B"/>
    <w:rsid w:val="009572D0"/>
    <w:rsid w:val="0095744A"/>
    <w:rsid w:val="00957868"/>
    <w:rsid w:val="00957E54"/>
    <w:rsid w:val="009601E4"/>
    <w:rsid w:val="009602A7"/>
    <w:rsid w:val="009603A3"/>
    <w:rsid w:val="00960667"/>
    <w:rsid w:val="009611AC"/>
    <w:rsid w:val="00961AA7"/>
    <w:rsid w:val="00961B4D"/>
    <w:rsid w:val="0096204E"/>
    <w:rsid w:val="00962A32"/>
    <w:rsid w:val="00962B11"/>
    <w:rsid w:val="00963792"/>
    <w:rsid w:val="00963CA4"/>
    <w:rsid w:val="00963EBF"/>
    <w:rsid w:val="00963FE0"/>
    <w:rsid w:val="00964728"/>
    <w:rsid w:val="00964743"/>
    <w:rsid w:val="00964BC4"/>
    <w:rsid w:val="00964E33"/>
    <w:rsid w:val="0096514E"/>
    <w:rsid w:val="00965979"/>
    <w:rsid w:val="009662D6"/>
    <w:rsid w:val="00966510"/>
    <w:rsid w:val="00966FCF"/>
    <w:rsid w:val="009678A3"/>
    <w:rsid w:val="00967F4A"/>
    <w:rsid w:val="009701C1"/>
    <w:rsid w:val="00970E4E"/>
    <w:rsid w:val="00970EA9"/>
    <w:rsid w:val="009717F9"/>
    <w:rsid w:val="00972122"/>
    <w:rsid w:val="009741C0"/>
    <w:rsid w:val="009743C4"/>
    <w:rsid w:val="0097462F"/>
    <w:rsid w:val="00974AF6"/>
    <w:rsid w:val="00975970"/>
    <w:rsid w:val="00975997"/>
    <w:rsid w:val="00975FB6"/>
    <w:rsid w:val="009766B2"/>
    <w:rsid w:val="00976BB5"/>
    <w:rsid w:val="00976F66"/>
    <w:rsid w:val="00977162"/>
    <w:rsid w:val="00977285"/>
    <w:rsid w:val="009776F5"/>
    <w:rsid w:val="00980502"/>
    <w:rsid w:val="009808E3"/>
    <w:rsid w:val="00980C9C"/>
    <w:rsid w:val="0098264B"/>
    <w:rsid w:val="00982828"/>
    <w:rsid w:val="00982882"/>
    <w:rsid w:val="00984066"/>
    <w:rsid w:val="00984090"/>
    <w:rsid w:val="0098460D"/>
    <w:rsid w:val="0098539A"/>
    <w:rsid w:val="00985556"/>
    <w:rsid w:val="00985D8A"/>
    <w:rsid w:val="009863E9"/>
    <w:rsid w:val="00987F86"/>
    <w:rsid w:val="00990201"/>
    <w:rsid w:val="00990E01"/>
    <w:rsid w:val="00991005"/>
    <w:rsid w:val="00991AA1"/>
    <w:rsid w:val="00991DFF"/>
    <w:rsid w:val="00992715"/>
    <w:rsid w:val="0099294C"/>
    <w:rsid w:val="00992B2A"/>
    <w:rsid w:val="00992DD5"/>
    <w:rsid w:val="00992ECF"/>
    <w:rsid w:val="00992F21"/>
    <w:rsid w:val="00992F3F"/>
    <w:rsid w:val="00993E49"/>
    <w:rsid w:val="00994674"/>
    <w:rsid w:val="00994767"/>
    <w:rsid w:val="00994C95"/>
    <w:rsid w:val="0099508F"/>
    <w:rsid w:val="00995B67"/>
    <w:rsid w:val="009960E5"/>
    <w:rsid w:val="009964A5"/>
    <w:rsid w:val="009966E4"/>
    <w:rsid w:val="00997ED1"/>
    <w:rsid w:val="009A03BC"/>
    <w:rsid w:val="009A0DE4"/>
    <w:rsid w:val="009A1AC9"/>
    <w:rsid w:val="009A1C35"/>
    <w:rsid w:val="009A2557"/>
    <w:rsid w:val="009A2B9B"/>
    <w:rsid w:val="009A3428"/>
    <w:rsid w:val="009A34ED"/>
    <w:rsid w:val="009A396B"/>
    <w:rsid w:val="009A4898"/>
    <w:rsid w:val="009A4B34"/>
    <w:rsid w:val="009A52D6"/>
    <w:rsid w:val="009A5504"/>
    <w:rsid w:val="009A60EC"/>
    <w:rsid w:val="009B01B3"/>
    <w:rsid w:val="009B0209"/>
    <w:rsid w:val="009B1028"/>
    <w:rsid w:val="009B1710"/>
    <w:rsid w:val="009B1EAB"/>
    <w:rsid w:val="009B24EA"/>
    <w:rsid w:val="009B262A"/>
    <w:rsid w:val="009B28A1"/>
    <w:rsid w:val="009B2A37"/>
    <w:rsid w:val="009B2ABE"/>
    <w:rsid w:val="009B2CFF"/>
    <w:rsid w:val="009B2D41"/>
    <w:rsid w:val="009B2FEB"/>
    <w:rsid w:val="009B425E"/>
    <w:rsid w:val="009B4CDE"/>
    <w:rsid w:val="009B541E"/>
    <w:rsid w:val="009B5482"/>
    <w:rsid w:val="009B566C"/>
    <w:rsid w:val="009B5BE1"/>
    <w:rsid w:val="009B5E2D"/>
    <w:rsid w:val="009B5EBB"/>
    <w:rsid w:val="009B612A"/>
    <w:rsid w:val="009B6476"/>
    <w:rsid w:val="009B650B"/>
    <w:rsid w:val="009B65B9"/>
    <w:rsid w:val="009B70F3"/>
    <w:rsid w:val="009B7A93"/>
    <w:rsid w:val="009B7ABD"/>
    <w:rsid w:val="009B7D27"/>
    <w:rsid w:val="009C0263"/>
    <w:rsid w:val="009C08D3"/>
    <w:rsid w:val="009C1260"/>
    <w:rsid w:val="009C19FC"/>
    <w:rsid w:val="009C1A41"/>
    <w:rsid w:val="009C20BE"/>
    <w:rsid w:val="009C34E6"/>
    <w:rsid w:val="009C3BF9"/>
    <w:rsid w:val="009C475D"/>
    <w:rsid w:val="009C47CF"/>
    <w:rsid w:val="009C4ADC"/>
    <w:rsid w:val="009C4FDE"/>
    <w:rsid w:val="009C5156"/>
    <w:rsid w:val="009C5178"/>
    <w:rsid w:val="009C5764"/>
    <w:rsid w:val="009C59BB"/>
    <w:rsid w:val="009C59F0"/>
    <w:rsid w:val="009C5B03"/>
    <w:rsid w:val="009C5CCE"/>
    <w:rsid w:val="009C5F81"/>
    <w:rsid w:val="009C631A"/>
    <w:rsid w:val="009C6692"/>
    <w:rsid w:val="009C66A3"/>
    <w:rsid w:val="009C76C1"/>
    <w:rsid w:val="009C79F7"/>
    <w:rsid w:val="009C7C3F"/>
    <w:rsid w:val="009C7F60"/>
    <w:rsid w:val="009C7FC8"/>
    <w:rsid w:val="009D0A53"/>
    <w:rsid w:val="009D21DC"/>
    <w:rsid w:val="009D2E10"/>
    <w:rsid w:val="009D2FF9"/>
    <w:rsid w:val="009D310D"/>
    <w:rsid w:val="009D3349"/>
    <w:rsid w:val="009D35C3"/>
    <w:rsid w:val="009D4CFC"/>
    <w:rsid w:val="009D4EBF"/>
    <w:rsid w:val="009D4EE7"/>
    <w:rsid w:val="009D4F87"/>
    <w:rsid w:val="009D6403"/>
    <w:rsid w:val="009D6A00"/>
    <w:rsid w:val="009D712C"/>
    <w:rsid w:val="009D7359"/>
    <w:rsid w:val="009D7A6B"/>
    <w:rsid w:val="009E057C"/>
    <w:rsid w:val="009E09BB"/>
    <w:rsid w:val="009E0F6B"/>
    <w:rsid w:val="009E11F5"/>
    <w:rsid w:val="009E17DC"/>
    <w:rsid w:val="009E1A96"/>
    <w:rsid w:val="009E2281"/>
    <w:rsid w:val="009E25BC"/>
    <w:rsid w:val="009E2E68"/>
    <w:rsid w:val="009E3720"/>
    <w:rsid w:val="009E380F"/>
    <w:rsid w:val="009E4199"/>
    <w:rsid w:val="009E47E6"/>
    <w:rsid w:val="009E486A"/>
    <w:rsid w:val="009E5195"/>
    <w:rsid w:val="009E5267"/>
    <w:rsid w:val="009E5C44"/>
    <w:rsid w:val="009E5F4B"/>
    <w:rsid w:val="009E64F8"/>
    <w:rsid w:val="009E6F72"/>
    <w:rsid w:val="009F0591"/>
    <w:rsid w:val="009F07D9"/>
    <w:rsid w:val="009F07FA"/>
    <w:rsid w:val="009F0854"/>
    <w:rsid w:val="009F0CB8"/>
    <w:rsid w:val="009F161C"/>
    <w:rsid w:val="009F1A89"/>
    <w:rsid w:val="009F1B77"/>
    <w:rsid w:val="009F1C5B"/>
    <w:rsid w:val="009F2AEA"/>
    <w:rsid w:val="009F3279"/>
    <w:rsid w:val="009F3EB1"/>
    <w:rsid w:val="009F3F79"/>
    <w:rsid w:val="009F5977"/>
    <w:rsid w:val="009F65CF"/>
    <w:rsid w:val="009F6618"/>
    <w:rsid w:val="009F67FA"/>
    <w:rsid w:val="009F6912"/>
    <w:rsid w:val="009F6AF5"/>
    <w:rsid w:val="009F6DB6"/>
    <w:rsid w:val="009F73AA"/>
    <w:rsid w:val="009F75F7"/>
    <w:rsid w:val="00A01125"/>
    <w:rsid w:val="00A016C9"/>
    <w:rsid w:val="00A01CF8"/>
    <w:rsid w:val="00A025EB"/>
    <w:rsid w:val="00A03244"/>
    <w:rsid w:val="00A03292"/>
    <w:rsid w:val="00A03F54"/>
    <w:rsid w:val="00A04E11"/>
    <w:rsid w:val="00A04FF8"/>
    <w:rsid w:val="00A05599"/>
    <w:rsid w:val="00A05D77"/>
    <w:rsid w:val="00A05FBF"/>
    <w:rsid w:val="00A06F98"/>
    <w:rsid w:val="00A0746E"/>
    <w:rsid w:val="00A075B5"/>
    <w:rsid w:val="00A075C2"/>
    <w:rsid w:val="00A07D0F"/>
    <w:rsid w:val="00A10312"/>
    <w:rsid w:val="00A1062F"/>
    <w:rsid w:val="00A10803"/>
    <w:rsid w:val="00A10FB0"/>
    <w:rsid w:val="00A112DA"/>
    <w:rsid w:val="00A112F2"/>
    <w:rsid w:val="00A11693"/>
    <w:rsid w:val="00A120BF"/>
    <w:rsid w:val="00A125F1"/>
    <w:rsid w:val="00A12B5D"/>
    <w:rsid w:val="00A12B8A"/>
    <w:rsid w:val="00A12D72"/>
    <w:rsid w:val="00A130AA"/>
    <w:rsid w:val="00A13AC9"/>
    <w:rsid w:val="00A157A6"/>
    <w:rsid w:val="00A168D4"/>
    <w:rsid w:val="00A16C88"/>
    <w:rsid w:val="00A17086"/>
    <w:rsid w:val="00A1796E"/>
    <w:rsid w:val="00A20B17"/>
    <w:rsid w:val="00A20B82"/>
    <w:rsid w:val="00A20D10"/>
    <w:rsid w:val="00A21F78"/>
    <w:rsid w:val="00A22198"/>
    <w:rsid w:val="00A22E27"/>
    <w:rsid w:val="00A23FB1"/>
    <w:rsid w:val="00A2404F"/>
    <w:rsid w:val="00A244CF"/>
    <w:rsid w:val="00A24DC6"/>
    <w:rsid w:val="00A2502E"/>
    <w:rsid w:val="00A25482"/>
    <w:rsid w:val="00A25AE1"/>
    <w:rsid w:val="00A263A2"/>
    <w:rsid w:val="00A26893"/>
    <w:rsid w:val="00A26E62"/>
    <w:rsid w:val="00A2750E"/>
    <w:rsid w:val="00A277C8"/>
    <w:rsid w:val="00A2796A"/>
    <w:rsid w:val="00A308F4"/>
    <w:rsid w:val="00A30CC3"/>
    <w:rsid w:val="00A31821"/>
    <w:rsid w:val="00A31B9C"/>
    <w:rsid w:val="00A31F70"/>
    <w:rsid w:val="00A323D5"/>
    <w:rsid w:val="00A32942"/>
    <w:rsid w:val="00A338AA"/>
    <w:rsid w:val="00A34173"/>
    <w:rsid w:val="00A34959"/>
    <w:rsid w:val="00A3528D"/>
    <w:rsid w:val="00A3533D"/>
    <w:rsid w:val="00A3547F"/>
    <w:rsid w:val="00A35777"/>
    <w:rsid w:val="00A35B95"/>
    <w:rsid w:val="00A36AB8"/>
    <w:rsid w:val="00A36B61"/>
    <w:rsid w:val="00A37D2A"/>
    <w:rsid w:val="00A37FC6"/>
    <w:rsid w:val="00A40262"/>
    <w:rsid w:val="00A40D60"/>
    <w:rsid w:val="00A41959"/>
    <w:rsid w:val="00A41BE7"/>
    <w:rsid w:val="00A41DA1"/>
    <w:rsid w:val="00A42739"/>
    <w:rsid w:val="00A42EBE"/>
    <w:rsid w:val="00A4317B"/>
    <w:rsid w:val="00A43336"/>
    <w:rsid w:val="00A43DC3"/>
    <w:rsid w:val="00A44447"/>
    <w:rsid w:val="00A44583"/>
    <w:rsid w:val="00A44F0D"/>
    <w:rsid w:val="00A45D56"/>
    <w:rsid w:val="00A46640"/>
    <w:rsid w:val="00A469C9"/>
    <w:rsid w:val="00A46CD4"/>
    <w:rsid w:val="00A470AE"/>
    <w:rsid w:val="00A470E9"/>
    <w:rsid w:val="00A478BC"/>
    <w:rsid w:val="00A47E6B"/>
    <w:rsid w:val="00A50712"/>
    <w:rsid w:val="00A514D9"/>
    <w:rsid w:val="00A51D62"/>
    <w:rsid w:val="00A51FFC"/>
    <w:rsid w:val="00A52477"/>
    <w:rsid w:val="00A52512"/>
    <w:rsid w:val="00A5303C"/>
    <w:rsid w:val="00A53A1B"/>
    <w:rsid w:val="00A5530E"/>
    <w:rsid w:val="00A55B15"/>
    <w:rsid w:val="00A55D3A"/>
    <w:rsid w:val="00A563AD"/>
    <w:rsid w:val="00A56408"/>
    <w:rsid w:val="00A56AC7"/>
    <w:rsid w:val="00A578ED"/>
    <w:rsid w:val="00A57A91"/>
    <w:rsid w:val="00A6000B"/>
    <w:rsid w:val="00A63701"/>
    <w:rsid w:val="00A637A1"/>
    <w:rsid w:val="00A63B97"/>
    <w:rsid w:val="00A64198"/>
    <w:rsid w:val="00A642E7"/>
    <w:rsid w:val="00A657F8"/>
    <w:rsid w:val="00A665E2"/>
    <w:rsid w:val="00A66E7B"/>
    <w:rsid w:val="00A67339"/>
    <w:rsid w:val="00A675F4"/>
    <w:rsid w:val="00A677A7"/>
    <w:rsid w:val="00A67954"/>
    <w:rsid w:val="00A700A3"/>
    <w:rsid w:val="00A70FD3"/>
    <w:rsid w:val="00A71B1E"/>
    <w:rsid w:val="00A72237"/>
    <w:rsid w:val="00A72584"/>
    <w:rsid w:val="00A72661"/>
    <w:rsid w:val="00A7298C"/>
    <w:rsid w:val="00A72C8A"/>
    <w:rsid w:val="00A73F79"/>
    <w:rsid w:val="00A74948"/>
    <w:rsid w:val="00A74DF5"/>
    <w:rsid w:val="00A75020"/>
    <w:rsid w:val="00A75227"/>
    <w:rsid w:val="00A759B7"/>
    <w:rsid w:val="00A76338"/>
    <w:rsid w:val="00A76462"/>
    <w:rsid w:val="00A77713"/>
    <w:rsid w:val="00A7798A"/>
    <w:rsid w:val="00A77DE3"/>
    <w:rsid w:val="00A801AB"/>
    <w:rsid w:val="00A8069C"/>
    <w:rsid w:val="00A80D4C"/>
    <w:rsid w:val="00A82D0D"/>
    <w:rsid w:val="00A831AE"/>
    <w:rsid w:val="00A831F9"/>
    <w:rsid w:val="00A83665"/>
    <w:rsid w:val="00A83A41"/>
    <w:rsid w:val="00A8437C"/>
    <w:rsid w:val="00A84B96"/>
    <w:rsid w:val="00A85626"/>
    <w:rsid w:val="00A867EE"/>
    <w:rsid w:val="00A86F02"/>
    <w:rsid w:val="00A876C2"/>
    <w:rsid w:val="00A879F2"/>
    <w:rsid w:val="00A90095"/>
    <w:rsid w:val="00A90957"/>
    <w:rsid w:val="00A909DE"/>
    <w:rsid w:val="00A90BCC"/>
    <w:rsid w:val="00A90D8C"/>
    <w:rsid w:val="00A91C2E"/>
    <w:rsid w:val="00A92213"/>
    <w:rsid w:val="00A923AF"/>
    <w:rsid w:val="00A925B4"/>
    <w:rsid w:val="00A925C5"/>
    <w:rsid w:val="00A92626"/>
    <w:rsid w:val="00A92667"/>
    <w:rsid w:val="00A92C26"/>
    <w:rsid w:val="00A93C6B"/>
    <w:rsid w:val="00A941E6"/>
    <w:rsid w:val="00A9483C"/>
    <w:rsid w:val="00A954AD"/>
    <w:rsid w:val="00A9607E"/>
    <w:rsid w:val="00A97154"/>
    <w:rsid w:val="00A97198"/>
    <w:rsid w:val="00A97354"/>
    <w:rsid w:val="00A97577"/>
    <w:rsid w:val="00AA12CF"/>
    <w:rsid w:val="00AA2265"/>
    <w:rsid w:val="00AA2731"/>
    <w:rsid w:val="00AA2F00"/>
    <w:rsid w:val="00AA320A"/>
    <w:rsid w:val="00AA37C6"/>
    <w:rsid w:val="00AA4CAF"/>
    <w:rsid w:val="00AA4FC8"/>
    <w:rsid w:val="00AA5EF5"/>
    <w:rsid w:val="00AA62AB"/>
    <w:rsid w:val="00AA6E26"/>
    <w:rsid w:val="00AA7D7E"/>
    <w:rsid w:val="00AB03B1"/>
    <w:rsid w:val="00AB045F"/>
    <w:rsid w:val="00AB05F4"/>
    <w:rsid w:val="00AB0724"/>
    <w:rsid w:val="00AB0FCF"/>
    <w:rsid w:val="00AB12B6"/>
    <w:rsid w:val="00AB19C6"/>
    <w:rsid w:val="00AB23BA"/>
    <w:rsid w:val="00AB241A"/>
    <w:rsid w:val="00AB2E8B"/>
    <w:rsid w:val="00AB34C8"/>
    <w:rsid w:val="00AB369A"/>
    <w:rsid w:val="00AB37BC"/>
    <w:rsid w:val="00AB3AF1"/>
    <w:rsid w:val="00AB6A85"/>
    <w:rsid w:val="00AB726F"/>
    <w:rsid w:val="00AB7921"/>
    <w:rsid w:val="00AB7D05"/>
    <w:rsid w:val="00AC0C0B"/>
    <w:rsid w:val="00AC0FD4"/>
    <w:rsid w:val="00AC10E4"/>
    <w:rsid w:val="00AC1A31"/>
    <w:rsid w:val="00AC217D"/>
    <w:rsid w:val="00AC21AC"/>
    <w:rsid w:val="00AC22B7"/>
    <w:rsid w:val="00AC22F5"/>
    <w:rsid w:val="00AC29BC"/>
    <w:rsid w:val="00AC2A65"/>
    <w:rsid w:val="00AC3B96"/>
    <w:rsid w:val="00AC4103"/>
    <w:rsid w:val="00AC5591"/>
    <w:rsid w:val="00AC65E3"/>
    <w:rsid w:val="00AC7354"/>
    <w:rsid w:val="00AD05E9"/>
    <w:rsid w:val="00AD07CD"/>
    <w:rsid w:val="00AD0A2B"/>
    <w:rsid w:val="00AD0A80"/>
    <w:rsid w:val="00AD1260"/>
    <w:rsid w:val="00AD1418"/>
    <w:rsid w:val="00AD15FB"/>
    <w:rsid w:val="00AD1717"/>
    <w:rsid w:val="00AD1992"/>
    <w:rsid w:val="00AD2416"/>
    <w:rsid w:val="00AD25C5"/>
    <w:rsid w:val="00AD34CD"/>
    <w:rsid w:val="00AD3700"/>
    <w:rsid w:val="00AD3FAD"/>
    <w:rsid w:val="00AD4763"/>
    <w:rsid w:val="00AD487D"/>
    <w:rsid w:val="00AD5279"/>
    <w:rsid w:val="00AD583C"/>
    <w:rsid w:val="00AD6044"/>
    <w:rsid w:val="00AD608A"/>
    <w:rsid w:val="00AD6250"/>
    <w:rsid w:val="00AD63FC"/>
    <w:rsid w:val="00AD69C1"/>
    <w:rsid w:val="00AD6D67"/>
    <w:rsid w:val="00AD72B8"/>
    <w:rsid w:val="00AD734F"/>
    <w:rsid w:val="00AD7D4E"/>
    <w:rsid w:val="00AE03DA"/>
    <w:rsid w:val="00AE0689"/>
    <w:rsid w:val="00AE0BA0"/>
    <w:rsid w:val="00AE1A9F"/>
    <w:rsid w:val="00AE1CE5"/>
    <w:rsid w:val="00AE2540"/>
    <w:rsid w:val="00AE3097"/>
    <w:rsid w:val="00AE35FD"/>
    <w:rsid w:val="00AE39D2"/>
    <w:rsid w:val="00AE3E5F"/>
    <w:rsid w:val="00AE3E9C"/>
    <w:rsid w:val="00AE4734"/>
    <w:rsid w:val="00AE4A24"/>
    <w:rsid w:val="00AE5765"/>
    <w:rsid w:val="00AE57AA"/>
    <w:rsid w:val="00AE59E5"/>
    <w:rsid w:val="00AE60E8"/>
    <w:rsid w:val="00AE63FF"/>
    <w:rsid w:val="00AE6507"/>
    <w:rsid w:val="00AE7070"/>
    <w:rsid w:val="00AE758B"/>
    <w:rsid w:val="00AE799C"/>
    <w:rsid w:val="00AF0A2D"/>
    <w:rsid w:val="00AF0AE9"/>
    <w:rsid w:val="00AF1A93"/>
    <w:rsid w:val="00AF1D74"/>
    <w:rsid w:val="00AF292B"/>
    <w:rsid w:val="00AF3335"/>
    <w:rsid w:val="00AF3668"/>
    <w:rsid w:val="00AF368E"/>
    <w:rsid w:val="00AF437F"/>
    <w:rsid w:val="00AF4411"/>
    <w:rsid w:val="00AF4733"/>
    <w:rsid w:val="00AF4797"/>
    <w:rsid w:val="00AF68EF"/>
    <w:rsid w:val="00AF6EFE"/>
    <w:rsid w:val="00AF6F65"/>
    <w:rsid w:val="00AF7015"/>
    <w:rsid w:val="00AF7524"/>
    <w:rsid w:val="00AF766D"/>
    <w:rsid w:val="00AF7CAC"/>
    <w:rsid w:val="00B005CE"/>
    <w:rsid w:val="00B0063F"/>
    <w:rsid w:val="00B0076A"/>
    <w:rsid w:val="00B007DD"/>
    <w:rsid w:val="00B00809"/>
    <w:rsid w:val="00B00FC7"/>
    <w:rsid w:val="00B01812"/>
    <w:rsid w:val="00B0182A"/>
    <w:rsid w:val="00B01D37"/>
    <w:rsid w:val="00B0230C"/>
    <w:rsid w:val="00B0245B"/>
    <w:rsid w:val="00B027B4"/>
    <w:rsid w:val="00B02CEC"/>
    <w:rsid w:val="00B02ECF"/>
    <w:rsid w:val="00B0358A"/>
    <w:rsid w:val="00B038F6"/>
    <w:rsid w:val="00B03AA8"/>
    <w:rsid w:val="00B04583"/>
    <w:rsid w:val="00B05632"/>
    <w:rsid w:val="00B05A47"/>
    <w:rsid w:val="00B05D88"/>
    <w:rsid w:val="00B06421"/>
    <w:rsid w:val="00B06BCD"/>
    <w:rsid w:val="00B07DDB"/>
    <w:rsid w:val="00B104B8"/>
    <w:rsid w:val="00B10C58"/>
    <w:rsid w:val="00B10E9A"/>
    <w:rsid w:val="00B1244C"/>
    <w:rsid w:val="00B128B5"/>
    <w:rsid w:val="00B12B04"/>
    <w:rsid w:val="00B12F39"/>
    <w:rsid w:val="00B13B41"/>
    <w:rsid w:val="00B13ED2"/>
    <w:rsid w:val="00B14141"/>
    <w:rsid w:val="00B14DB2"/>
    <w:rsid w:val="00B152A7"/>
    <w:rsid w:val="00B1552C"/>
    <w:rsid w:val="00B15F1C"/>
    <w:rsid w:val="00B16D14"/>
    <w:rsid w:val="00B16E2B"/>
    <w:rsid w:val="00B17013"/>
    <w:rsid w:val="00B17A39"/>
    <w:rsid w:val="00B17ACB"/>
    <w:rsid w:val="00B17C10"/>
    <w:rsid w:val="00B2132C"/>
    <w:rsid w:val="00B2196A"/>
    <w:rsid w:val="00B21AAC"/>
    <w:rsid w:val="00B22208"/>
    <w:rsid w:val="00B22BF9"/>
    <w:rsid w:val="00B22F51"/>
    <w:rsid w:val="00B22F8F"/>
    <w:rsid w:val="00B233B1"/>
    <w:rsid w:val="00B23769"/>
    <w:rsid w:val="00B237B9"/>
    <w:rsid w:val="00B24347"/>
    <w:rsid w:val="00B247DB"/>
    <w:rsid w:val="00B24867"/>
    <w:rsid w:val="00B24E13"/>
    <w:rsid w:val="00B254A2"/>
    <w:rsid w:val="00B25526"/>
    <w:rsid w:val="00B26182"/>
    <w:rsid w:val="00B26954"/>
    <w:rsid w:val="00B30632"/>
    <w:rsid w:val="00B30A37"/>
    <w:rsid w:val="00B313B8"/>
    <w:rsid w:val="00B316EA"/>
    <w:rsid w:val="00B31FCD"/>
    <w:rsid w:val="00B32072"/>
    <w:rsid w:val="00B32D79"/>
    <w:rsid w:val="00B334E3"/>
    <w:rsid w:val="00B33652"/>
    <w:rsid w:val="00B339EE"/>
    <w:rsid w:val="00B340C5"/>
    <w:rsid w:val="00B34EDA"/>
    <w:rsid w:val="00B3519B"/>
    <w:rsid w:val="00B358A6"/>
    <w:rsid w:val="00B36078"/>
    <w:rsid w:val="00B371C4"/>
    <w:rsid w:val="00B37D8E"/>
    <w:rsid w:val="00B40096"/>
    <w:rsid w:val="00B400F3"/>
    <w:rsid w:val="00B40663"/>
    <w:rsid w:val="00B410BA"/>
    <w:rsid w:val="00B415DE"/>
    <w:rsid w:val="00B41872"/>
    <w:rsid w:val="00B4203E"/>
    <w:rsid w:val="00B42B1E"/>
    <w:rsid w:val="00B432D0"/>
    <w:rsid w:val="00B43363"/>
    <w:rsid w:val="00B43B6A"/>
    <w:rsid w:val="00B44186"/>
    <w:rsid w:val="00B441E1"/>
    <w:rsid w:val="00B44C50"/>
    <w:rsid w:val="00B4518F"/>
    <w:rsid w:val="00B4540A"/>
    <w:rsid w:val="00B4658E"/>
    <w:rsid w:val="00B4716E"/>
    <w:rsid w:val="00B507FC"/>
    <w:rsid w:val="00B50D31"/>
    <w:rsid w:val="00B51307"/>
    <w:rsid w:val="00B51D89"/>
    <w:rsid w:val="00B52263"/>
    <w:rsid w:val="00B523B0"/>
    <w:rsid w:val="00B52638"/>
    <w:rsid w:val="00B52872"/>
    <w:rsid w:val="00B52994"/>
    <w:rsid w:val="00B52EB9"/>
    <w:rsid w:val="00B53203"/>
    <w:rsid w:val="00B53804"/>
    <w:rsid w:val="00B539C7"/>
    <w:rsid w:val="00B53A5A"/>
    <w:rsid w:val="00B53EBD"/>
    <w:rsid w:val="00B549E2"/>
    <w:rsid w:val="00B54C54"/>
    <w:rsid w:val="00B554F3"/>
    <w:rsid w:val="00B55CC5"/>
    <w:rsid w:val="00B56191"/>
    <w:rsid w:val="00B56B6D"/>
    <w:rsid w:val="00B56E22"/>
    <w:rsid w:val="00B574FE"/>
    <w:rsid w:val="00B6004F"/>
    <w:rsid w:val="00B615CD"/>
    <w:rsid w:val="00B625FD"/>
    <w:rsid w:val="00B628ED"/>
    <w:rsid w:val="00B63136"/>
    <w:rsid w:val="00B63535"/>
    <w:rsid w:val="00B641C9"/>
    <w:rsid w:val="00B64666"/>
    <w:rsid w:val="00B64B64"/>
    <w:rsid w:val="00B65104"/>
    <w:rsid w:val="00B657E7"/>
    <w:rsid w:val="00B66462"/>
    <w:rsid w:val="00B6647E"/>
    <w:rsid w:val="00B664CC"/>
    <w:rsid w:val="00B66EC9"/>
    <w:rsid w:val="00B67289"/>
    <w:rsid w:val="00B6742C"/>
    <w:rsid w:val="00B67E6C"/>
    <w:rsid w:val="00B704E8"/>
    <w:rsid w:val="00B70931"/>
    <w:rsid w:val="00B723A6"/>
    <w:rsid w:val="00B72CDB"/>
    <w:rsid w:val="00B7317E"/>
    <w:rsid w:val="00B73A82"/>
    <w:rsid w:val="00B73C46"/>
    <w:rsid w:val="00B73EE9"/>
    <w:rsid w:val="00B7463B"/>
    <w:rsid w:val="00B74950"/>
    <w:rsid w:val="00B750AD"/>
    <w:rsid w:val="00B75255"/>
    <w:rsid w:val="00B7548E"/>
    <w:rsid w:val="00B756DB"/>
    <w:rsid w:val="00B760EC"/>
    <w:rsid w:val="00B76240"/>
    <w:rsid w:val="00B7669C"/>
    <w:rsid w:val="00B76E6E"/>
    <w:rsid w:val="00B77A04"/>
    <w:rsid w:val="00B77F7A"/>
    <w:rsid w:val="00B80504"/>
    <w:rsid w:val="00B80F04"/>
    <w:rsid w:val="00B811FD"/>
    <w:rsid w:val="00B81A3F"/>
    <w:rsid w:val="00B82138"/>
    <w:rsid w:val="00B82261"/>
    <w:rsid w:val="00B82597"/>
    <w:rsid w:val="00B8323C"/>
    <w:rsid w:val="00B8391E"/>
    <w:rsid w:val="00B85032"/>
    <w:rsid w:val="00B85F71"/>
    <w:rsid w:val="00B8626F"/>
    <w:rsid w:val="00B863EE"/>
    <w:rsid w:val="00B87261"/>
    <w:rsid w:val="00B873A4"/>
    <w:rsid w:val="00B8752C"/>
    <w:rsid w:val="00B9004B"/>
    <w:rsid w:val="00B9031F"/>
    <w:rsid w:val="00B90E85"/>
    <w:rsid w:val="00B91401"/>
    <w:rsid w:val="00B91BC2"/>
    <w:rsid w:val="00B91CFB"/>
    <w:rsid w:val="00B92141"/>
    <w:rsid w:val="00B9305D"/>
    <w:rsid w:val="00B9316C"/>
    <w:rsid w:val="00B93218"/>
    <w:rsid w:val="00B93508"/>
    <w:rsid w:val="00B93990"/>
    <w:rsid w:val="00B939A9"/>
    <w:rsid w:val="00B94322"/>
    <w:rsid w:val="00B94961"/>
    <w:rsid w:val="00B95D50"/>
    <w:rsid w:val="00B95F96"/>
    <w:rsid w:val="00B9706A"/>
    <w:rsid w:val="00BA0623"/>
    <w:rsid w:val="00BA0826"/>
    <w:rsid w:val="00BA0E16"/>
    <w:rsid w:val="00BA12DC"/>
    <w:rsid w:val="00BA1FB1"/>
    <w:rsid w:val="00BA2595"/>
    <w:rsid w:val="00BA2D5E"/>
    <w:rsid w:val="00BA3081"/>
    <w:rsid w:val="00BA35EB"/>
    <w:rsid w:val="00BA3E14"/>
    <w:rsid w:val="00BA4738"/>
    <w:rsid w:val="00BA4B68"/>
    <w:rsid w:val="00BA4C6D"/>
    <w:rsid w:val="00BA57C4"/>
    <w:rsid w:val="00BA5BD3"/>
    <w:rsid w:val="00BA64B4"/>
    <w:rsid w:val="00BA6D18"/>
    <w:rsid w:val="00BA6E0D"/>
    <w:rsid w:val="00BA719C"/>
    <w:rsid w:val="00BA7E3D"/>
    <w:rsid w:val="00BB1299"/>
    <w:rsid w:val="00BB13E3"/>
    <w:rsid w:val="00BB1728"/>
    <w:rsid w:val="00BB1D2B"/>
    <w:rsid w:val="00BB2CC7"/>
    <w:rsid w:val="00BB38F9"/>
    <w:rsid w:val="00BB4A21"/>
    <w:rsid w:val="00BB4C68"/>
    <w:rsid w:val="00BB4CA8"/>
    <w:rsid w:val="00BB4CB3"/>
    <w:rsid w:val="00BB5A6E"/>
    <w:rsid w:val="00BB6D96"/>
    <w:rsid w:val="00BB6DA6"/>
    <w:rsid w:val="00BB6F7F"/>
    <w:rsid w:val="00BB7087"/>
    <w:rsid w:val="00BB71DA"/>
    <w:rsid w:val="00BB7323"/>
    <w:rsid w:val="00BB7560"/>
    <w:rsid w:val="00BB7C91"/>
    <w:rsid w:val="00BB7E1C"/>
    <w:rsid w:val="00BC05B0"/>
    <w:rsid w:val="00BC05DF"/>
    <w:rsid w:val="00BC06EF"/>
    <w:rsid w:val="00BC0EA9"/>
    <w:rsid w:val="00BC0F10"/>
    <w:rsid w:val="00BC0F62"/>
    <w:rsid w:val="00BC1327"/>
    <w:rsid w:val="00BC1343"/>
    <w:rsid w:val="00BC15CA"/>
    <w:rsid w:val="00BC2CED"/>
    <w:rsid w:val="00BC4304"/>
    <w:rsid w:val="00BC462E"/>
    <w:rsid w:val="00BC4935"/>
    <w:rsid w:val="00BC49F3"/>
    <w:rsid w:val="00BC4EA1"/>
    <w:rsid w:val="00BC4EEF"/>
    <w:rsid w:val="00BC671B"/>
    <w:rsid w:val="00BC7236"/>
    <w:rsid w:val="00BC7326"/>
    <w:rsid w:val="00BC7927"/>
    <w:rsid w:val="00BD052A"/>
    <w:rsid w:val="00BD10C6"/>
    <w:rsid w:val="00BD12FD"/>
    <w:rsid w:val="00BD133F"/>
    <w:rsid w:val="00BD17A8"/>
    <w:rsid w:val="00BD1BC9"/>
    <w:rsid w:val="00BD2154"/>
    <w:rsid w:val="00BD2248"/>
    <w:rsid w:val="00BD2271"/>
    <w:rsid w:val="00BD22E6"/>
    <w:rsid w:val="00BD2792"/>
    <w:rsid w:val="00BD2C8D"/>
    <w:rsid w:val="00BD2D82"/>
    <w:rsid w:val="00BD3405"/>
    <w:rsid w:val="00BD3CEB"/>
    <w:rsid w:val="00BD406A"/>
    <w:rsid w:val="00BD4100"/>
    <w:rsid w:val="00BD4851"/>
    <w:rsid w:val="00BD4E08"/>
    <w:rsid w:val="00BD4FD9"/>
    <w:rsid w:val="00BD5552"/>
    <w:rsid w:val="00BD5B3E"/>
    <w:rsid w:val="00BD6492"/>
    <w:rsid w:val="00BD6E8D"/>
    <w:rsid w:val="00BD7056"/>
    <w:rsid w:val="00BD7790"/>
    <w:rsid w:val="00BD79E5"/>
    <w:rsid w:val="00BD7AA8"/>
    <w:rsid w:val="00BD7C61"/>
    <w:rsid w:val="00BD7FF4"/>
    <w:rsid w:val="00BE0FF1"/>
    <w:rsid w:val="00BE13C4"/>
    <w:rsid w:val="00BE169B"/>
    <w:rsid w:val="00BE1716"/>
    <w:rsid w:val="00BE175B"/>
    <w:rsid w:val="00BE1915"/>
    <w:rsid w:val="00BE1E55"/>
    <w:rsid w:val="00BE1F3A"/>
    <w:rsid w:val="00BE26A4"/>
    <w:rsid w:val="00BE323A"/>
    <w:rsid w:val="00BE3BF5"/>
    <w:rsid w:val="00BE5C8C"/>
    <w:rsid w:val="00BE6340"/>
    <w:rsid w:val="00BE6A83"/>
    <w:rsid w:val="00BE7D5F"/>
    <w:rsid w:val="00BF08B5"/>
    <w:rsid w:val="00BF17E9"/>
    <w:rsid w:val="00BF180F"/>
    <w:rsid w:val="00BF1A14"/>
    <w:rsid w:val="00BF1C80"/>
    <w:rsid w:val="00BF1CFB"/>
    <w:rsid w:val="00BF212A"/>
    <w:rsid w:val="00BF29A5"/>
    <w:rsid w:val="00BF2A7A"/>
    <w:rsid w:val="00BF3094"/>
    <w:rsid w:val="00BF339B"/>
    <w:rsid w:val="00BF3F51"/>
    <w:rsid w:val="00BF4645"/>
    <w:rsid w:val="00BF4B9A"/>
    <w:rsid w:val="00BF4E1B"/>
    <w:rsid w:val="00BF4FD3"/>
    <w:rsid w:val="00BF57B7"/>
    <w:rsid w:val="00BF6000"/>
    <w:rsid w:val="00BF6E80"/>
    <w:rsid w:val="00BF75DC"/>
    <w:rsid w:val="00BF7AFF"/>
    <w:rsid w:val="00C003F5"/>
    <w:rsid w:val="00C00590"/>
    <w:rsid w:val="00C00979"/>
    <w:rsid w:val="00C00FFD"/>
    <w:rsid w:val="00C01843"/>
    <w:rsid w:val="00C01FB7"/>
    <w:rsid w:val="00C02CA5"/>
    <w:rsid w:val="00C03173"/>
    <w:rsid w:val="00C034F4"/>
    <w:rsid w:val="00C03522"/>
    <w:rsid w:val="00C03ED9"/>
    <w:rsid w:val="00C040B1"/>
    <w:rsid w:val="00C048A9"/>
    <w:rsid w:val="00C04A93"/>
    <w:rsid w:val="00C04F7E"/>
    <w:rsid w:val="00C06177"/>
    <w:rsid w:val="00C101FA"/>
    <w:rsid w:val="00C1076A"/>
    <w:rsid w:val="00C10C6B"/>
    <w:rsid w:val="00C114BC"/>
    <w:rsid w:val="00C11A3B"/>
    <w:rsid w:val="00C11C64"/>
    <w:rsid w:val="00C11F86"/>
    <w:rsid w:val="00C124F8"/>
    <w:rsid w:val="00C12CD9"/>
    <w:rsid w:val="00C13C2B"/>
    <w:rsid w:val="00C140DB"/>
    <w:rsid w:val="00C14847"/>
    <w:rsid w:val="00C14B71"/>
    <w:rsid w:val="00C14D70"/>
    <w:rsid w:val="00C14F24"/>
    <w:rsid w:val="00C15DCC"/>
    <w:rsid w:val="00C15E6F"/>
    <w:rsid w:val="00C16147"/>
    <w:rsid w:val="00C16800"/>
    <w:rsid w:val="00C17859"/>
    <w:rsid w:val="00C17D94"/>
    <w:rsid w:val="00C20039"/>
    <w:rsid w:val="00C2073D"/>
    <w:rsid w:val="00C209A7"/>
    <w:rsid w:val="00C2122A"/>
    <w:rsid w:val="00C212B8"/>
    <w:rsid w:val="00C21BF8"/>
    <w:rsid w:val="00C22B42"/>
    <w:rsid w:val="00C237D4"/>
    <w:rsid w:val="00C24FB8"/>
    <w:rsid w:val="00C252BD"/>
    <w:rsid w:val="00C25AFF"/>
    <w:rsid w:val="00C2605F"/>
    <w:rsid w:val="00C265CA"/>
    <w:rsid w:val="00C2790D"/>
    <w:rsid w:val="00C279A5"/>
    <w:rsid w:val="00C27CF8"/>
    <w:rsid w:val="00C27E45"/>
    <w:rsid w:val="00C301CC"/>
    <w:rsid w:val="00C3032E"/>
    <w:rsid w:val="00C3056E"/>
    <w:rsid w:val="00C307B9"/>
    <w:rsid w:val="00C31A52"/>
    <w:rsid w:val="00C325CE"/>
    <w:rsid w:val="00C332F6"/>
    <w:rsid w:val="00C334D7"/>
    <w:rsid w:val="00C3351A"/>
    <w:rsid w:val="00C339A8"/>
    <w:rsid w:val="00C33A63"/>
    <w:rsid w:val="00C33CCA"/>
    <w:rsid w:val="00C33D39"/>
    <w:rsid w:val="00C34516"/>
    <w:rsid w:val="00C34570"/>
    <w:rsid w:val="00C35740"/>
    <w:rsid w:val="00C36271"/>
    <w:rsid w:val="00C3636A"/>
    <w:rsid w:val="00C36419"/>
    <w:rsid w:val="00C365AF"/>
    <w:rsid w:val="00C3677A"/>
    <w:rsid w:val="00C36C47"/>
    <w:rsid w:val="00C37851"/>
    <w:rsid w:val="00C37D42"/>
    <w:rsid w:val="00C37DCA"/>
    <w:rsid w:val="00C405D4"/>
    <w:rsid w:val="00C40604"/>
    <w:rsid w:val="00C40C93"/>
    <w:rsid w:val="00C428DD"/>
    <w:rsid w:val="00C428DF"/>
    <w:rsid w:val="00C42C11"/>
    <w:rsid w:val="00C44241"/>
    <w:rsid w:val="00C443E0"/>
    <w:rsid w:val="00C44ACD"/>
    <w:rsid w:val="00C45442"/>
    <w:rsid w:val="00C454E6"/>
    <w:rsid w:val="00C45639"/>
    <w:rsid w:val="00C45FD3"/>
    <w:rsid w:val="00C45FE0"/>
    <w:rsid w:val="00C46756"/>
    <w:rsid w:val="00C46B34"/>
    <w:rsid w:val="00C46EC1"/>
    <w:rsid w:val="00C47746"/>
    <w:rsid w:val="00C47935"/>
    <w:rsid w:val="00C47CAD"/>
    <w:rsid w:val="00C506A1"/>
    <w:rsid w:val="00C5097C"/>
    <w:rsid w:val="00C52702"/>
    <w:rsid w:val="00C52A29"/>
    <w:rsid w:val="00C52D28"/>
    <w:rsid w:val="00C52F5C"/>
    <w:rsid w:val="00C54111"/>
    <w:rsid w:val="00C554AA"/>
    <w:rsid w:val="00C55525"/>
    <w:rsid w:val="00C55F48"/>
    <w:rsid w:val="00C57A98"/>
    <w:rsid w:val="00C57ACF"/>
    <w:rsid w:val="00C6008E"/>
    <w:rsid w:val="00C609ED"/>
    <w:rsid w:val="00C6147A"/>
    <w:rsid w:val="00C6236A"/>
    <w:rsid w:val="00C630C3"/>
    <w:rsid w:val="00C645D9"/>
    <w:rsid w:val="00C6573A"/>
    <w:rsid w:val="00C65AA4"/>
    <w:rsid w:val="00C66FDB"/>
    <w:rsid w:val="00C6756F"/>
    <w:rsid w:val="00C676A6"/>
    <w:rsid w:val="00C70754"/>
    <w:rsid w:val="00C7112A"/>
    <w:rsid w:val="00C7123E"/>
    <w:rsid w:val="00C728DA"/>
    <w:rsid w:val="00C72FB1"/>
    <w:rsid w:val="00C73098"/>
    <w:rsid w:val="00C73A03"/>
    <w:rsid w:val="00C73BD9"/>
    <w:rsid w:val="00C7433D"/>
    <w:rsid w:val="00C74945"/>
    <w:rsid w:val="00C74F82"/>
    <w:rsid w:val="00C756CC"/>
    <w:rsid w:val="00C756D0"/>
    <w:rsid w:val="00C75A07"/>
    <w:rsid w:val="00C75EF2"/>
    <w:rsid w:val="00C76213"/>
    <w:rsid w:val="00C76376"/>
    <w:rsid w:val="00C763ED"/>
    <w:rsid w:val="00C7679E"/>
    <w:rsid w:val="00C77611"/>
    <w:rsid w:val="00C80327"/>
    <w:rsid w:val="00C803E9"/>
    <w:rsid w:val="00C80A8D"/>
    <w:rsid w:val="00C812D2"/>
    <w:rsid w:val="00C82109"/>
    <w:rsid w:val="00C8390E"/>
    <w:rsid w:val="00C841E1"/>
    <w:rsid w:val="00C8468E"/>
    <w:rsid w:val="00C848DB"/>
    <w:rsid w:val="00C84915"/>
    <w:rsid w:val="00C85E6C"/>
    <w:rsid w:val="00C86168"/>
    <w:rsid w:val="00C8616B"/>
    <w:rsid w:val="00C863A2"/>
    <w:rsid w:val="00C86AFC"/>
    <w:rsid w:val="00C87171"/>
    <w:rsid w:val="00C871F3"/>
    <w:rsid w:val="00C87497"/>
    <w:rsid w:val="00C877B2"/>
    <w:rsid w:val="00C9012F"/>
    <w:rsid w:val="00C905BC"/>
    <w:rsid w:val="00C90D77"/>
    <w:rsid w:val="00C91A01"/>
    <w:rsid w:val="00C92896"/>
    <w:rsid w:val="00C92A6D"/>
    <w:rsid w:val="00C92AEA"/>
    <w:rsid w:val="00C92B97"/>
    <w:rsid w:val="00C949EC"/>
    <w:rsid w:val="00C94E6F"/>
    <w:rsid w:val="00C94ECE"/>
    <w:rsid w:val="00C94F9D"/>
    <w:rsid w:val="00C95B5E"/>
    <w:rsid w:val="00C96849"/>
    <w:rsid w:val="00C96AAF"/>
    <w:rsid w:val="00C973DC"/>
    <w:rsid w:val="00C97919"/>
    <w:rsid w:val="00CA0253"/>
    <w:rsid w:val="00CA0518"/>
    <w:rsid w:val="00CA118D"/>
    <w:rsid w:val="00CA151D"/>
    <w:rsid w:val="00CA1FC0"/>
    <w:rsid w:val="00CA2134"/>
    <w:rsid w:val="00CA2295"/>
    <w:rsid w:val="00CA2676"/>
    <w:rsid w:val="00CA2BEE"/>
    <w:rsid w:val="00CA2E13"/>
    <w:rsid w:val="00CA2F23"/>
    <w:rsid w:val="00CA3070"/>
    <w:rsid w:val="00CA3279"/>
    <w:rsid w:val="00CA413A"/>
    <w:rsid w:val="00CA46B1"/>
    <w:rsid w:val="00CA4835"/>
    <w:rsid w:val="00CA4C2D"/>
    <w:rsid w:val="00CA5B79"/>
    <w:rsid w:val="00CA71CF"/>
    <w:rsid w:val="00CA722E"/>
    <w:rsid w:val="00CA7C0E"/>
    <w:rsid w:val="00CB01A4"/>
    <w:rsid w:val="00CB0C0B"/>
    <w:rsid w:val="00CB27C4"/>
    <w:rsid w:val="00CB2A24"/>
    <w:rsid w:val="00CB34F1"/>
    <w:rsid w:val="00CB37DD"/>
    <w:rsid w:val="00CB3EB3"/>
    <w:rsid w:val="00CB433B"/>
    <w:rsid w:val="00CB43E5"/>
    <w:rsid w:val="00CB50D6"/>
    <w:rsid w:val="00CB6180"/>
    <w:rsid w:val="00CB61F8"/>
    <w:rsid w:val="00CB66FA"/>
    <w:rsid w:val="00CB7072"/>
    <w:rsid w:val="00CB7891"/>
    <w:rsid w:val="00CC0A9A"/>
    <w:rsid w:val="00CC193D"/>
    <w:rsid w:val="00CC1E58"/>
    <w:rsid w:val="00CC26D8"/>
    <w:rsid w:val="00CC2B08"/>
    <w:rsid w:val="00CC2B73"/>
    <w:rsid w:val="00CC2D76"/>
    <w:rsid w:val="00CC316F"/>
    <w:rsid w:val="00CC31D7"/>
    <w:rsid w:val="00CC3BF7"/>
    <w:rsid w:val="00CC4228"/>
    <w:rsid w:val="00CC4282"/>
    <w:rsid w:val="00CC4378"/>
    <w:rsid w:val="00CC4A95"/>
    <w:rsid w:val="00CC5090"/>
    <w:rsid w:val="00CC5603"/>
    <w:rsid w:val="00CC57D8"/>
    <w:rsid w:val="00CC679B"/>
    <w:rsid w:val="00CC6B30"/>
    <w:rsid w:val="00CC6FB7"/>
    <w:rsid w:val="00CC7971"/>
    <w:rsid w:val="00CC7AE2"/>
    <w:rsid w:val="00CC7BBE"/>
    <w:rsid w:val="00CD0B04"/>
    <w:rsid w:val="00CD1D39"/>
    <w:rsid w:val="00CD1F90"/>
    <w:rsid w:val="00CD1F96"/>
    <w:rsid w:val="00CD21F2"/>
    <w:rsid w:val="00CD2611"/>
    <w:rsid w:val="00CD2D23"/>
    <w:rsid w:val="00CD427A"/>
    <w:rsid w:val="00CD4DD7"/>
    <w:rsid w:val="00CD563E"/>
    <w:rsid w:val="00CD5ECC"/>
    <w:rsid w:val="00CD678D"/>
    <w:rsid w:val="00CD6A31"/>
    <w:rsid w:val="00CD6BE1"/>
    <w:rsid w:val="00CD719D"/>
    <w:rsid w:val="00CD75AF"/>
    <w:rsid w:val="00CD75DD"/>
    <w:rsid w:val="00CE0651"/>
    <w:rsid w:val="00CE0961"/>
    <w:rsid w:val="00CE0C87"/>
    <w:rsid w:val="00CE12FB"/>
    <w:rsid w:val="00CE14E9"/>
    <w:rsid w:val="00CE151F"/>
    <w:rsid w:val="00CE191A"/>
    <w:rsid w:val="00CE19D0"/>
    <w:rsid w:val="00CE19DF"/>
    <w:rsid w:val="00CE1ADC"/>
    <w:rsid w:val="00CE1BE3"/>
    <w:rsid w:val="00CE1BF3"/>
    <w:rsid w:val="00CE2134"/>
    <w:rsid w:val="00CE21D9"/>
    <w:rsid w:val="00CE2BEF"/>
    <w:rsid w:val="00CE36B3"/>
    <w:rsid w:val="00CE3722"/>
    <w:rsid w:val="00CE3E7B"/>
    <w:rsid w:val="00CE4669"/>
    <w:rsid w:val="00CE552A"/>
    <w:rsid w:val="00CE58E8"/>
    <w:rsid w:val="00CE6348"/>
    <w:rsid w:val="00CE6B12"/>
    <w:rsid w:val="00CE7A3A"/>
    <w:rsid w:val="00CE7A77"/>
    <w:rsid w:val="00CE7CEC"/>
    <w:rsid w:val="00CE7E39"/>
    <w:rsid w:val="00CF06B4"/>
    <w:rsid w:val="00CF07BE"/>
    <w:rsid w:val="00CF0CBA"/>
    <w:rsid w:val="00CF0DA8"/>
    <w:rsid w:val="00CF0E21"/>
    <w:rsid w:val="00CF1918"/>
    <w:rsid w:val="00CF2EF7"/>
    <w:rsid w:val="00CF350E"/>
    <w:rsid w:val="00CF3663"/>
    <w:rsid w:val="00CF387B"/>
    <w:rsid w:val="00CF3F70"/>
    <w:rsid w:val="00CF5820"/>
    <w:rsid w:val="00CF651E"/>
    <w:rsid w:val="00CF701C"/>
    <w:rsid w:val="00CF7129"/>
    <w:rsid w:val="00CF7916"/>
    <w:rsid w:val="00CF7B70"/>
    <w:rsid w:val="00D0088D"/>
    <w:rsid w:val="00D00FB9"/>
    <w:rsid w:val="00D01589"/>
    <w:rsid w:val="00D01732"/>
    <w:rsid w:val="00D01877"/>
    <w:rsid w:val="00D02373"/>
    <w:rsid w:val="00D02766"/>
    <w:rsid w:val="00D0283F"/>
    <w:rsid w:val="00D02A5E"/>
    <w:rsid w:val="00D02BCC"/>
    <w:rsid w:val="00D02C07"/>
    <w:rsid w:val="00D02C1D"/>
    <w:rsid w:val="00D03352"/>
    <w:rsid w:val="00D03894"/>
    <w:rsid w:val="00D04094"/>
    <w:rsid w:val="00D04B38"/>
    <w:rsid w:val="00D058CD"/>
    <w:rsid w:val="00D07D42"/>
    <w:rsid w:val="00D10080"/>
    <w:rsid w:val="00D1031B"/>
    <w:rsid w:val="00D10482"/>
    <w:rsid w:val="00D10699"/>
    <w:rsid w:val="00D10CEC"/>
    <w:rsid w:val="00D10D74"/>
    <w:rsid w:val="00D10F30"/>
    <w:rsid w:val="00D113A4"/>
    <w:rsid w:val="00D1147E"/>
    <w:rsid w:val="00D117CA"/>
    <w:rsid w:val="00D11B0A"/>
    <w:rsid w:val="00D12968"/>
    <w:rsid w:val="00D131CC"/>
    <w:rsid w:val="00D13C56"/>
    <w:rsid w:val="00D14D29"/>
    <w:rsid w:val="00D14F91"/>
    <w:rsid w:val="00D15183"/>
    <w:rsid w:val="00D155AE"/>
    <w:rsid w:val="00D15C72"/>
    <w:rsid w:val="00D16BE4"/>
    <w:rsid w:val="00D171B5"/>
    <w:rsid w:val="00D17256"/>
    <w:rsid w:val="00D175A0"/>
    <w:rsid w:val="00D17CB7"/>
    <w:rsid w:val="00D17CC5"/>
    <w:rsid w:val="00D20065"/>
    <w:rsid w:val="00D2008C"/>
    <w:rsid w:val="00D20865"/>
    <w:rsid w:val="00D20CB8"/>
    <w:rsid w:val="00D211D2"/>
    <w:rsid w:val="00D21354"/>
    <w:rsid w:val="00D217C9"/>
    <w:rsid w:val="00D2184D"/>
    <w:rsid w:val="00D21BC2"/>
    <w:rsid w:val="00D2298B"/>
    <w:rsid w:val="00D22FA6"/>
    <w:rsid w:val="00D23238"/>
    <w:rsid w:val="00D23A4B"/>
    <w:rsid w:val="00D23B29"/>
    <w:rsid w:val="00D24BC8"/>
    <w:rsid w:val="00D24D19"/>
    <w:rsid w:val="00D26062"/>
    <w:rsid w:val="00D2612D"/>
    <w:rsid w:val="00D267B0"/>
    <w:rsid w:val="00D26A3A"/>
    <w:rsid w:val="00D27082"/>
    <w:rsid w:val="00D30664"/>
    <w:rsid w:val="00D309D8"/>
    <w:rsid w:val="00D316A6"/>
    <w:rsid w:val="00D31B26"/>
    <w:rsid w:val="00D32AE3"/>
    <w:rsid w:val="00D32D90"/>
    <w:rsid w:val="00D33503"/>
    <w:rsid w:val="00D33974"/>
    <w:rsid w:val="00D34BFA"/>
    <w:rsid w:val="00D34E61"/>
    <w:rsid w:val="00D3526F"/>
    <w:rsid w:val="00D35436"/>
    <w:rsid w:val="00D35C78"/>
    <w:rsid w:val="00D36083"/>
    <w:rsid w:val="00D36AB1"/>
    <w:rsid w:val="00D36B69"/>
    <w:rsid w:val="00D36EFD"/>
    <w:rsid w:val="00D37176"/>
    <w:rsid w:val="00D37242"/>
    <w:rsid w:val="00D37332"/>
    <w:rsid w:val="00D37469"/>
    <w:rsid w:val="00D37A79"/>
    <w:rsid w:val="00D37E2F"/>
    <w:rsid w:val="00D41193"/>
    <w:rsid w:val="00D420AC"/>
    <w:rsid w:val="00D4283A"/>
    <w:rsid w:val="00D42F3E"/>
    <w:rsid w:val="00D434A7"/>
    <w:rsid w:val="00D436C3"/>
    <w:rsid w:val="00D43C48"/>
    <w:rsid w:val="00D44347"/>
    <w:rsid w:val="00D44B3B"/>
    <w:rsid w:val="00D44D86"/>
    <w:rsid w:val="00D45174"/>
    <w:rsid w:val="00D45A3D"/>
    <w:rsid w:val="00D4608D"/>
    <w:rsid w:val="00D47937"/>
    <w:rsid w:val="00D47D93"/>
    <w:rsid w:val="00D502E1"/>
    <w:rsid w:val="00D50612"/>
    <w:rsid w:val="00D506F4"/>
    <w:rsid w:val="00D50BC8"/>
    <w:rsid w:val="00D50BDB"/>
    <w:rsid w:val="00D511FA"/>
    <w:rsid w:val="00D51325"/>
    <w:rsid w:val="00D52B1C"/>
    <w:rsid w:val="00D53AFB"/>
    <w:rsid w:val="00D53BBD"/>
    <w:rsid w:val="00D5429B"/>
    <w:rsid w:val="00D54B60"/>
    <w:rsid w:val="00D54E57"/>
    <w:rsid w:val="00D551B7"/>
    <w:rsid w:val="00D55395"/>
    <w:rsid w:val="00D555AE"/>
    <w:rsid w:val="00D567DC"/>
    <w:rsid w:val="00D567F4"/>
    <w:rsid w:val="00D57190"/>
    <w:rsid w:val="00D57BF5"/>
    <w:rsid w:val="00D57D2D"/>
    <w:rsid w:val="00D60E63"/>
    <w:rsid w:val="00D61938"/>
    <w:rsid w:val="00D61CD1"/>
    <w:rsid w:val="00D61E3C"/>
    <w:rsid w:val="00D6279D"/>
    <w:rsid w:val="00D62D96"/>
    <w:rsid w:val="00D6371C"/>
    <w:rsid w:val="00D6457A"/>
    <w:rsid w:val="00D64651"/>
    <w:rsid w:val="00D6469E"/>
    <w:rsid w:val="00D64AD3"/>
    <w:rsid w:val="00D64DAD"/>
    <w:rsid w:val="00D65C79"/>
    <w:rsid w:val="00D661A9"/>
    <w:rsid w:val="00D667A1"/>
    <w:rsid w:val="00D66A10"/>
    <w:rsid w:val="00D66D67"/>
    <w:rsid w:val="00D66E94"/>
    <w:rsid w:val="00D67857"/>
    <w:rsid w:val="00D67A17"/>
    <w:rsid w:val="00D712D9"/>
    <w:rsid w:val="00D71375"/>
    <w:rsid w:val="00D71D42"/>
    <w:rsid w:val="00D72168"/>
    <w:rsid w:val="00D721CF"/>
    <w:rsid w:val="00D72495"/>
    <w:rsid w:val="00D72B4B"/>
    <w:rsid w:val="00D72F33"/>
    <w:rsid w:val="00D738AE"/>
    <w:rsid w:val="00D73FDC"/>
    <w:rsid w:val="00D7427C"/>
    <w:rsid w:val="00D748A0"/>
    <w:rsid w:val="00D74E89"/>
    <w:rsid w:val="00D750C8"/>
    <w:rsid w:val="00D7592A"/>
    <w:rsid w:val="00D76BF2"/>
    <w:rsid w:val="00D76D50"/>
    <w:rsid w:val="00D80258"/>
    <w:rsid w:val="00D807BE"/>
    <w:rsid w:val="00D808B0"/>
    <w:rsid w:val="00D82552"/>
    <w:rsid w:val="00D83978"/>
    <w:rsid w:val="00D83A4F"/>
    <w:rsid w:val="00D8457D"/>
    <w:rsid w:val="00D863EC"/>
    <w:rsid w:val="00D86515"/>
    <w:rsid w:val="00D86A9B"/>
    <w:rsid w:val="00D8783F"/>
    <w:rsid w:val="00D878F5"/>
    <w:rsid w:val="00D90225"/>
    <w:rsid w:val="00D903B6"/>
    <w:rsid w:val="00D90740"/>
    <w:rsid w:val="00D91795"/>
    <w:rsid w:val="00D9187A"/>
    <w:rsid w:val="00D92240"/>
    <w:rsid w:val="00D92D0B"/>
    <w:rsid w:val="00D948A4"/>
    <w:rsid w:val="00D94CD8"/>
    <w:rsid w:val="00D94DEF"/>
    <w:rsid w:val="00D95010"/>
    <w:rsid w:val="00D95146"/>
    <w:rsid w:val="00D95203"/>
    <w:rsid w:val="00D95283"/>
    <w:rsid w:val="00D9581F"/>
    <w:rsid w:val="00D958AE"/>
    <w:rsid w:val="00D964DE"/>
    <w:rsid w:val="00D96704"/>
    <w:rsid w:val="00D969FF"/>
    <w:rsid w:val="00D97CEE"/>
    <w:rsid w:val="00DA0DFA"/>
    <w:rsid w:val="00DA0E6F"/>
    <w:rsid w:val="00DA146E"/>
    <w:rsid w:val="00DA15A0"/>
    <w:rsid w:val="00DA254A"/>
    <w:rsid w:val="00DA34A4"/>
    <w:rsid w:val="00DA3C90"/>
    <w:rsid w:val="00DA4050"/>
    <w:rsid w:val="00DA467F"/>
    <w:rsid w:val="00DA46ED"/>
    <w:rsid w:val="00DA4F0F"/>
    <w:rsid w:val="00DA5366"/>
    <w:rsid w:val="00DA53B5"/>
    <w:rsid w:val="00DA557B"/>
    <w:rsid w:val="00DA593C"/>
    <w:rsid w:val="00DA600D"/>
    <w:rsid w:val="00DA64C2"/>
    <w:rsid w:val="00DA6804"/>
    <w:rsid w:val="00DA6A49"/>
    <w:rsid w:val="00DA6A9D"/>
    <w:rsid w:val="00DA76A3"/>
    <w:rsid w:val="00DA79B3"/>
    <w:rsid w:val="00DB02A5"/>
    <w:rsid w:val="00DB0929"/>
    <w:rsid w:val="00DB0F0A"/>
    <w:rsid w:val="00DB1790"/>
    <w:rsid w:val="00DB1BB6"/>
    <w:rsid w:val="00DB1E09"/>
    <w:rsid w:val="00DB340C"/>
    <w:rsid w:val="00DB3535"/>
    <w:rsid w:val="00DB3FFA"/>
    <w:rsid w:val="00DB4327"/>
    <w:rsid w:val="00DB5085"/>
    <w:rsid w:val="00DB580F"/>
    <w:rsid w:val="00DB5F7E"/>
    <w:rsid w:val="00DB636E"/>
    <w:rsid w:val="00DB6844"/>
    <w:rsid w:val="00DB7003"/>
    <w:rsid w:val="00DB706F"/>
    <w:rsid w:val="00DB76C2"/>
    <w:rsid w:val="00DC0399"/>
    <w:rsid w:val="00DC03EE"/>
    <w:rsid w:val="00DC04D1"/>
    <w:rsid w:val="00DC06D6"/>
    <w:rsid w:val="00DC08B1"/>
    <w:rsid w:val="00DC188D"/>
    <w:rsid w:val="00DC25F4"/>
    <w:rsid w:val="00DC2C2E"/>
    <w:rsid w:val="00DC3400"/>
    <w:rsid w:val="00DC3E09"/>
    <w:rsid w:val="00DC41C0"/>
    <w:rsid w:val="00DC472B"/>
    <w:rsid w:val="00DC47AB"/>
    <w:rsid w:val="00DC4FA9"/>
    <w:rsid w:val="00DC51B4"/>
    <w:rsid w:val="00DC5C47"/>
    <w:rsid w:val="00DC61E5"/>
    <w:rsid w:val="00DC6321"/>
    <w:rsid w:val="00DC63C8"/>
    <w:rsid w:val="00DC6901"/>
    <w:rsid w:val="00DC6DF7"/>
    <w:rsid w:val="00DC6FD0"/>
    <w:rsid w:val="00DD0191"/>
    <w:rsid w:val="00DD0714"/>
    <w:rsid w:val="00DD0B73"/>
    <w:rsid w:val="00DD0F48"/>
    <w:rsid w:val="00DD1322"/>
    <w:rsid w:val="00DD180E"/>
    <w:rsid w:val="00DD1972"/>
    <w:rsid w:val="00DD1C3A"/>
    <w:rsid w:val="00DD2333"/>
    <w:rsid w:val="00DD3633"/>
    <w:rsid w:val="00DD3900"/>
    <w:rsid w:val="00DD3B34"/>
    <w:rsid w:val="00DD4B44"/>
    <w:rsid w:val="00DD4E6D"/>
    <w:rsid w:val="00DD52A6"/>
    <w:rsid w:val="00DD53A5"/>
    <w:rsid w:val="00DD540A"/>
    <w:rsid w:val="00DD63CD"/>
    <w:rsid w:val="00DD6D39"/>
    <w:rsid w:val="00DD6E4A"/>
    <w:rsid w:val="00DD72E3"/>
    <w:rsid w:val="00DD791B"/>
    <w:rsid w:val="00DE0951"/>
    <w:rsid w:val="00DE0B66"/>
    <w:rsid w:val="00DE0E4F"/>
    <w:rsid w:val="00DE1819"/>
    <w:rsid w:val="00DE2180"/>
    <w:rsid w:val="00DE266C"/>
    <w:rsid w:val="00DE271F"/>
    <w:rsid w:val="00DE2D69"/>
    <w:rsid w:val="00DE3165"/>
    <w:rsid w:val="00DE345E"/>
    <w:rsid w:val="00DE3607"/>
    <w:rsid w:val="00DE5260"/>
    <w:rsid w:val="00DE5888"/>
    <w:rsid w:val="00DE5BE2"/>
    <w:rsid w:val="00DE6E60"/>
    <w:rsid w:val="00DE7212"/>
    <w:rsid w:val="00DE7349"/>
    <w:rsid w:val="00DE73E2"/>
    <w:rsid w:val="00DE7E86"/>
    <w:rsid w:val="00DF0087"/>
    <w:rsid w:val="00DF0730"/>
    <w:rsid w:val="00DF0882"/>
    <w:rsid w:val="00DF08E9"/>
    <w:rsid w:val="00DF0A3B"/>
    <w:rsid w:val="00DF0C0A"/>
    <w:rsid w:val="00DF0CB8"/>
    <w:rsid w:val="00DF1517"/>
    <w:rsid w:val="00DF27AB"/>
    <w:rsid w:val="00DF2D4A"/>
    <w:rsid w:val="00DF3835"/>
    <w:rsid w:val="00DF3A65"/>
    <w:rsid w:val="00DF3B4A"/>
    <w:rsid w:val="00DF3CF6"/>
    <w:rsid w:val="00DF40B8"/>
    <w:rsid w:val="00DF50B8"/>
    <w:rsid w:val="00DF56FB"/>
    <w:rsid w:val="00DF5F5B"/>
    <w:rsid w:val="00DF6325"/>
    <w:rsid w:val="00DF6599"/>
    <w:rsid w:val="00DF6B3E"/>
    <w:rsid w:val="00DF6DD8"/>
    <w:rsid w:val="00DF731C"/>
    <w:rsid w:val="00DF7321"/>
    <w:rsid w:val="00DF7E50"/>
    <w:rsid w:val="00E009A5"/>
    <w:rsid w:val="00E01222"/>
    <w:rsid w:val="00E01E90"/>
    <w:rsid w:val="00E02914"/>
    <w:rsid w:val="00E02A4C"/>
    <w:rsid w:val="00E033A4"/>
    <w:rsid w:val="00E033C2"/>
    <w:rsid w:val="00E03892"/>
    <w:rsid w:val="00E03944"/>
    <w:rsid w:val="00E048B9"/>
    <w:rsid w:val="00E04B69"/>
    <w:rsid w:val="00E04D40"/>
    <w:rsid w:val="00E0518C"/>
    <w:rsid w:val="00E05B8C"/>
    <w:rsid w:val="00E05C4D"/>
    <w:rsid w:val="00E05D40"/>
    <w:rsid w:val="00E06410"/>
    <w:rsid w:val="00E0668D"/>
    <w:rsid w:val="00E06690"/>
    <w:rsid w:val="00E06CFB"/>
    <w:rsid w:val="00E071C8"/>
    <w:rsid w:val="00E07429"/>
    <w:rsid w:val="00E0750D"/>
    <w:rsid w:val="00E07F11"/>
    <w:rsid w:val="00E10002"/>
    <w:rsid w:val="00E10AED"/>
    <w:rsid w:val="00E1105E"/>
    <w:rsid w:val="00E1163D"/>
    <w:rsid w:val="00E117E3"/>
    <w:rsid w:val="00E1246F"/>
    <w:rsid w:val="00E12B3E"/>
    <w:rsid w:val="00E1317B"/>
    <w:rsid w:val="00E13B17"/>
    <w:rsid w:val="00E13D0B"/>
    <w:rsid w:val="00E13E1E"/>
    <w:rsid w:val="00E14045"/>
    <w:rsid w:val="00E147A9"/>
    <w:rsid w:val="00E14B49"/>
    <w:rsid w:val="00E14E53"/>
    <w:rsid w:val="00E14E79"/>
    <w:rsid w:val="00E1505D"/>
    <w:rsid w:val="00E1520E"/>
    <w:rsid w:val="00E15ADC"/>
    <w:rsid w:val="00E15DF4"/>
    <w:rsid w:val="00E16048"/>
    <w:rsid w:val="00E1610E"/>
    <w:rsid w:val="00E16477"/>
    <w:rsid w:val="00E16849"/>
    <w:rsid w:val="00E1732F"/>
    <w:rsid w:val="00E1748A"/>
    <w:rsid w:val="00E200D4"/>
    <w:rsid w:val="00E202B1"/>
    <w:rsid w:val="00E21314"/>
    <w:rsid w:val="00E226A9"/>
    <w:rsid w:val="00E227D4"/>
    <w:rsid w:val="00E2301C"/>
    <w:rsid w:val="00E2424A"/>
    <w:rsid w:val="00E24287"/>
    <w:rsid w:val="00E24714"/>
    <w:rsid w:val="00E24758"/>
    <w:rsid w:val="00E24B14"/>
    <w:rsid w:val="00E25A7D"/>
    <w:rsid w:val="00E26988"/>
    <w:rsid w:val="00E270A7"/>
    <w:rsid w:val="00E27557"/>
    <w:rsid w:val="00E305F1"/>
    <w:rsid w:val="00E3088D"/>
    <w:rsid w:val="00E31949"/>
    <w:rsid w:val="00E32054"/>
    <w:rsid w:val="00E32253"/>
    <w:rsid w:val="00E3255E"/>
    <w:rsid w:val="00E329E7"/>
    <w:rsid w:val="00E32F48"/>
    <w:rsid w:val="00E334E2"/>
    <w:rsid w:val="00E33D4A"/>
    <w:rsid w:val="00E34A38"/>
    <w:rsid w:val="00E353EF"/>
    <w:rsid w:val="00E35544"/>
    <w:rsid w:val="00E35D5D"/>
    <w:rsid w:val="00E368FF"/>
    <w:rsid w:val="00E369E1"/>
    <w:rsid w:val="00E36C4B"/>
    <w:rsid w:val="00E37A81"/>
    <w:rsid w:val="00E40866"/>
    <w:rsid w:val="00E40C45"/>
    <w:rsid w:val="00E412DD"/>
    <w:rsid w:val="00E41FA9"/>
    <w:rsid w:val="00E420ED"/>
    <w:rsid w:val="00E427DF"/>
    <w:rsid w:val="00E42B30"/>
    <w:rsid w:val="00E42D38"/>
    <w:rsid w:val="00E44542"/>
    <w:rsid w:val="00E4460E"/>
    <w:rsid w:val="00E4463E"/>
    <w:rsid w:val="00E44962"/>
    <w:rsid w:val="00E44975"/>
    <w:rsid w:val="00E4540A"/>
    <w:rsid w:val="00E455D8"/>
    <w:rsid w:val="00E45AD7"/>
    <w:rsid w:val="00E45DEE"/>
    <w:rsid w:val="00E4613E"/>
    <w:rsid w:val="00E46BF5"/>
    <w:rsid w:val="00E470BB"/>
    <w:rsid w:val="00E477F7"/>
    <w:rsid w:val="00E5084E"/>
    <w:rsid w:val="00E50C2E"/>
    <w:rsid w:val="00E51C65"/>
    <w:rsid w:val="00E5211D"/>
    <w:rsid w:val="00E53471"/>
    <w:rsid w:val="00E539C3"/>
    <w:rsid w:val="00E550CF"/>
    <w:rsid w:val="00E56048"/>
    <w:rsid w:val="00E5638B"/>
    <w:rsid w:val="00E567BE"/>
    <w:rsid w:val="00E56C49"/>
    <w:rsid w:val="00E56ECF"/>
    <w:rsid w:val="00E56FD7"/>
    <w:rsid w:val="00E5793B"/>
    <w:rsid w:val="00E60575"/>
    <w:rsid w:val="00E60592"/>
    <w:rsid w:val="00E6070B"/>
    <w:rsid w:val="00E60DDA"/>
    <w:rsid w:val="00E6125B"/>
    <w:rsid w:val="00E615DB"/>
    <w:rsid w:val="00E61CDE"/>
    <w:rsid w:val="00E623CD"/>
    <w:rsid w:val="00E629D8"/>
    <w:rsid w:val="00E63C99"/>
    <w:rsid w:val="00E63E8E"/>
    <w:rsid w:val="00E63EC5"/>
    <w:rsid w:val="00E63F05"/>
    <w:rsid w:val="00E63F49"/>
    <w:rsid w:val="00E64343"/>
    <w:rsid w:val="00E653FA"/>
    <w:rsid w:val="00E6621C"/>
    <w:rsid w:val="00E6709E"/>
    <w:rsid w:val="00E6716B"/>
    <w:rsid w:val="00E702A3"/>
    <w:rsid w:val="00E7113E"/>
    <w:rsid w:val="00E713AB"/>
    <w:rsid w:val="00E7157D"/>
    <w:rsid w:val="00E71A28"/>
    <w:rsid w:val="00E75637"/>
    <w:rsid w:val="00E75910"/>
    <w:rsid w:val="00E76332"/>
    <w:rsid w:val="00E76AA2"/>
    <w:rsid w:val="00E7762A"/>
    <w:rsid w:val="00E778F0"/>
    <w:rsid w:val="00E80F8D"/>
    <w:rsid w:val="00E81316"/>
    <w:rsid w:val="00E81689"/>
    <w:rsid w:val="00E817DE"/>
    <w:rsid w:val="00E832CE"/>
    <w:rsid w:val="00E835EE"/>
    <w:rsid w:val="00E848CE"/>
    <w:rsid w:val="00E84CBA"/>
    <w:rsid w:val="00E84F55"/>
    <w:rsid w:val="00E85D20"/>
    <w:rsid w:val="00E85E8E"/>
    <w:rsid w:val="00E85E9F"/>
    <w:rsid w:val="00E86BFC"/>
    <w:rsid w:val="00E86DB3"/>
    <w:rsid w:val="00E86DC0"/>
    <w:rsid w:val="00E90E95"/>
    <w:rsid w:val="00E911E9"/>
    <w:rsid w:val="00E913FD"/>
    <w:rsid w:val="00E91512"/>
    <w:rsid w:val="00E918F7"/>
    <w:rsid w:val="00E92116"/>
    <w:rsid w:val="00E92794"/>
    <w:rsid w:val="00E928B9"/>
    <w:rsid w:val="00E947F8"/>
    <w:rsid w:val="00E948FD"/>
    <w:rsid w:val="00E949F2"/>
    <w:rsid w:val="00E94C62"/>
    <w:rsid w:val="00E95223"/>
    <w:rsid w:val="00E9549E"/>
    <w:rsid w:val="00E963E9"/>
    <w:rsid w:val="00E97095"/>
    <w:rsid w:val="00E97455"/>
    <w:rsid w:val="00E9798C"/>
    <w:rsid w:val="00E97CE6"/>
    <w:rsid w:val="00EA06C0"/>
    <w:rsid w:val="00EA0A10"/>
    <w:rsid w:val="00EA0D18"/>
    <w:rsid w:val="00EA0D90"/>
    <w:rsid w:val="00EA1A1E"/>
    <w:rsid w:val="00EA1E74"/>
    <w:rsid w:val="00EA220B"/>
    <w:rsid w:val="00EA2CAD"/>
    <w:rsid w:val="00EA409F"/>
    <w:rsid w:val="00EA4B81"/>
    <w:rsid w:val="00EA56C0"/>
    <w:rsid w:val="00EA5D90"/>
    <w:rsid w:val="00EA60FD"/>
    <w:rsid w:val="00EA65E2"/>
    <w:rsid w:val="00EA69AD"/>
    <w:rsid w:val="00EA6A45"/>
    <w:rsid w:val="00EA6D71"/>
    <w:rsid w:val="00EA6F6F"/>
    <w:rsid w:val="00EA7076"/>
    <w:rsid w:val="00EA73A1"/>
    <w:rsid w:val="00EA7A88"/>
    <w:rsid w:val="00EB003F"/>
    <w:rsid w:val="00EB0FA5"/>
    <w:rsid w:val="00EB19C3"/>
    <w:rsid w:val="00EB19F7"/>
    <w:rsid w:val="00EB2009"/>
    <w:rsid w:val="00EB21F7"/>
    <w:rsid w:val="00EB232F"/>
    <w:rsid w:val="00EB2918"/>
    <w:rsid w:val="00EB2D40"/>
    <w:rsid w:val="00EB31F2"/>
    <w:rsid w:val="00EB340D"/>
    <w:rsid w:val="00EB34F9"/>
    <w:rsid w:val="00EB4A78"/>
    <w:rsid w:val="00EB4FE5"/>
    <w:rsid w:val="00EB5C4D"/>
    <w:rsid w:val="00EB5D81"/>
    <w:rsid w:val="00EB5EC6"/>
    <w:rsid w:val="00EB5F2F"/>
    <w:rsid w:val="00EB648F"/>
    <w:rsid w:val="00EB68BE"/>
    <w:rsid w:val="00EB760D"/>
    <w:rsid w:val="00EC00A9"/>
    <w:rsid w:val="00EC1C85"/>
    <w:rsid w:val="00EC1DF8"/>
    <w:rsid w:val="00EC228F"/>
    <w:rsid w:val="00EC2DDC"/>
    <w:rsid w:val="00EC330A"/>
    <w:rsid w:val="00EC3467"/>
    <w:rsid w:val="00EC3AC5"/>
    <w:rsid w:val="00EC3FD6"/>
    <w:rsid w:val="00EC5C18"/>
    <w:rsid w:val="00EC6215"/>
    <w:rsid w:val="00EC6384"/>
    <w:rsid w:val="00EC6E4B"/>
    <w:rsid w:val="00EC7635"/>
    <w:rsid w:val="00ED1352"/>
    <w:rsid w:val="00ED1633"/>
    <w:rsid w:val="00ED27D3"/>
    <w:rsid w:val="00ED288C"/>
    <w:rsid w:val="00ED29D6"/>
    <w:rsid w:val="00ED341D"/>
    <w:rsid w:val="00ED34A2"/>
    <w:rsid w:val="00ED35CD"/>
    <w:rsid w:val="00ED46C9"/>
    <w:rsid w:val="00ED4A11"/>
    <w:rsid w:val="00ED4D01"/>
    <w:rsid w:val="00ED5BBE"/>
    <w:rsid w:val="00ED6071"/>
    <w:rsid w:val="00ED6996"/>
    <w:rsid w:val="00ED7687"/>
    <w:rsid w:val="00EE03A9"/>
    <w:rsid w:val="00EE0821"/>
    <w:rsid w:val="00EE0DEF"/>
    <w:rsid w:val="00EE0F08"/>
    <w:rsid w:val="00EE1F77"/>
    <w:rsid w:val="00EE2900"/>
    <w:rsid w:val="00EE2B93"/>
    <w:rsid w:val="00EE2C29"/>
    <w:rsid w:val="00EE3004"/>
    <w:rsid w:val="00EE34BE"/>
    <w:rsid w:val="00EE399B"/>
    <w:rsid w:val="00EE3AD3"/>
    <w:rsid w:val="00EE3B82"/>
    <w:rsid w:val="00EE3D84"/>
    <w:rsid w:val="00EE3F16"/>
    <w:rsid w:val="00EE450C"/>
    <w:rsid w:val="00EE4561"/>
    <w:rsid w:val="00EE47DF"/>
    <w:rsid w:val="00EE4C3C"/>
    <w:rsid w:val="00EE6CEB"/>
    <w:rsid w:val="00EE6EFE"/>
    <w:rsid w:val="00EE7C6E"/>
    <w:rsid w:val="00EF1437"/>
    <w:rsid w:val="00EF17D8"/>
    <w:rsid w:val="00EF1C03"/>
    <w:rsid w:val="00EF2B8F"/>
    <w:rsid w:val="00EF2CFF"/>
    <w:rsid w:val="00EF3FC3"/>
    <w:rsid w:val="00EF438D"/>
    <w:rsid w:val="00EF43DF"/>
    <w:rsid w:val="00EF4F5B"/>
    <w:rsid w:val="00EF61FF"/>
    <w:rsid w:val="00EF6F2E"/>
    <w:rsid w:val="00EF6F59"/>
    <w:rsid w:val="00EF714E"/>
    <w:rsid w:val="00F002BC"/>
    <w:rsid w:val="00F00307"/>
    <w:rsid w:val="00F004AC"/>
    <w:rsid w:val="00F00626"/>
    <w:rsid w:val="00F00888"/>
    <w:rsid w:val="00F008F2"/>
    <w:rsid w:val="00F00EA8"/>
    <w:rsid w:val="00F01A2F"/>
    <w:rsid w:val="00F032AF"/>
    <w:rsid w:val="00F03D94"/>
    <w:rsid w:val="00F04410"/>
    <w:rsid w:val="00F04914"/>
    <w:rsid w:val="00F04E4F"/>
    <w:rsid w:val="00F04EF7"/>
    <w:rsid w:val="00F0532B"/>
    <w:rsid w:val="00F07CF1"/>
    <w:rsid w:val="00F07E79"/>
    <w:rsid w:val="00F10305"/>
    <w:rsid w:val="00F10B4C"/>
    <w:rsid w:val="00F11210"/>
    <w:rsid w:val="00F11308"/>
    <w:rsid w:val="00F11826"/>
    <w:rsid w:val="00F1257A"/>
    <w:rsid w:val="00F12B5D"/>
    <w:rsid w:val="00F12D0D"/>
    <w:rsid w:val="00F141A9"/>
    <w:rsid w:val="00F142DE"/>
    <w:rsid w:val="00F146DB"/>
    <w:rsid w:val="00F15001"/>
    <w:rsid w:val="00F153D2"/>
    <w:rsid w:val="00F1549B"/>
    <w:rsid w:val="00F15CCA"/>
    <w:rsid w:val="00F15E3A"/>
    <w:rsid w:val="00F161F4"/>
    <w:rsid w:val="00F16B18"/>
    <w:rsid w:val="00F16CFB"/>
    <w:rsid w:val="00F1780D"/>
    <w:rsid w:val="00F20707"/>
    <w:rsid w:val="00F20C7D"/>
    <w:rsid w:val="00F21B91"/>
    <w:rsid w:val="00F2222F"/>
    <w:rsid w:val="00F22293"/>
    <w:rsid w:val="00F22664"/>
    <w:rsid w:val="00F23311"/>
    <w:rsid w:val="00F23A0B"/>
    <w:rsid w:val="00F24130"/>
    <w:rsid w:val="00F24196"/>
    <w:rsid w:val="00F25662"/>
    <w:rsid w:val="00F2582A"/>
    <w:rsid w:val="00F25D7B"/>
    <w:rsid w:val="00F26535"/>
    <w:rsid w:val="00F26AA6"/>
    <w:rsid w:val="00F274F1"/>
    <w:rsid w:val="00F2766A"/>
    <w:rsid w:val="00F2771C"/>
    <w:rsid w:val="00F27AE7"/>
    <w:rsid w:val="00F30730"/>
    <w:rsid w:val="00F30938"/>
    <w:rsid w:val="00F30A1F"/>
    <w:rsid w:val="00F31CB7"/>
    <w:rsid w:val="00F31D48"/>
    <w:rsid w:val="00F32A4C"/>
    <w:rsid w:val="00F32E6A"/>
    <w:rsid w:val="00F334CB"/>
    <w:rsid w:val="00F33C11"/>
    <w:rsid w:val="00F33CB5"/>
    <w:rsid w:val="00F34779"/>
    <w:rsid w:val="00F34CE8"/>
    <w:rsid w:val="00F35D29"/>
    <w:rsid w:val="00F36C58"/>
    <w:rsid w:val="00F37B27"/>
    <w:rsid w:val="00F37F26"/>
    <w:rsid w:val="00F40479"/>
    <w:rsid w:val="00F40EAB"/>
    <w:rsid w:val="00F418C7"/>
    <w:rsid w:val="00F41982"/>
    <w:rsid w:val="00F4215D"/>
    <w:rsid w:val="00F4240D"/>
    <w:rsid w:val="00F427A5"/>
    <w:rsid w:val="00F42C90"/>
    <w:rsid w:val="00F43271"/>
    <w:rsid w:val="00F43B51"/>
    <w:rsid w:val="00F43C16"/>
    <w:rsid w:val="00F43E67"/>
    <w:rsid w:val="00F44037"/>
    <w:rsid w:val="00F44107"/>
    <w:rsid w:val="00F443F1"/>
    <w:rsid w:val="00F449D9"/>
    <w:rsid w:val="00F45FCD"/>
    <w:rsid w:val="00F46151"/>
    <w:rsid w:val="00F466FF"/>
    <w:rsid w:val="00F475CD"/>
    <w:rsid w:val="00F507E8"/>
    <w:rsid w:val="00F5112F"/>
    <w:rsid w:val="00F51A1A"/>
    <w:rsid w:val="00F51D18"/>
    <w:rsid w:val="00F51E37"/>
    <w:rsid w:val="00F5221E"/>
    <w:rsid w:val="00F52221"/>
    <w:rsid w:val="00F528BF"/>
    <w:rsid w:val="00F52932"/>
    <w:rsid w:val="00F52AF1"/>
    <w:rsid w:val="00F52E91"/>
    <w:rsid w:val="00F533D9"/>
    <w:rsid w:val="00F534F1"/>
    <w:rsid w:val="00F5392C"/>
    <w:rsid w:val="00F53B1C"/>
    <w:rsid w:val="00F543A2"/>
    <w:rsid w:val="00F54F24"/>
    <w:rsid w:val="00F5519E"/>
    <w:rsid w:val="00F551AB"/>
    <w:rsid w:val="00F551B7"/>
    <w:rsid w:val="00F5599F"/>
    <w:rsid w:val="00F560CB"/>
    <w:rsid w:val="00F56228"/>
    <w:rsid w:val="00F567DE"/>
    <w:rsid w:val="00F57503"/>
    <w:rsid w:val="00F578CC"/>
    <w:rsid w:val="00F57C96"/>
    <w:rsid w:val="00F60197"/>
    <w:rsid w:val="00F60381"/>
    <w:rsid w:val="00F60853"/>
    <w:rsid w:val="00F61631"/>
    <w:rsid w:val="00F62099"/>
    <w:rsid w:val="00F626C4"/>
    <w:rsid w:val="00F62802"/>
    <w:rsid w:val="00F62871"/>
    <w:rsid w:val="00F62A39"/>
    <w:rsid w:val="00F62F59"/>
    <w:rsid w:val="00F63BE7"/>
    <w:rsid w:val="00F640D2"/>
    <w:rsid w:val="00F652B9"/>
    <w:rsid w:val="00F6598C"/>
    <w:rsid w:val="00F65A1C"/>
    <w:rsid w:val="00F65DAA"/>
    <w:rsid w:val="00F66D55"/>
    <w:rsid w:val="00F6707C"/>
    <w:rsid w:val="00F6762B"/>
    <w:rsid w:val="00F70049"/>
    <w:rsid w:val="00F70327"/>
    <w:rsid w:val="00F70509"/>
    <w:rsid w:val="00F7058F"/>
    <w:rsid w:val="00F70633"/>
    <w:rsid w:val="00F70691"/>
    <w:rsid w:val="00F70840"/>
    <w:rsid w:val="00F70848"/>
    <w:rsid w:val="00F70B9C"/>
    <w:rsid w:val="00F70EBF"/>
    <w:rsid w:val="00F71D3E"/>
    <w:rsid w:val="00F71E77"/>
    <w:rsid w:val="00F72650"/>
    <w:rsid w:val="00F73AEA"/>
    <w:rsid w:val="00F746BD"/>
    <w:rsid w:val="00F74B9C"/>
    <w:rsid w:val="00F74D77"/>
    <w:rsid w:val="00F74ECA"/>
    <w:rsid w:val="00F74EE7"/>
    <w:rsid w:val="00F7558E"/>
    <w:rsid w:val="00F757EF"/>
    <w:rsid w:val="00F758FE"/>
    <w:rsid w:val="00F7610D"/>
    <w:rsid w:val="00F7611A"/>
    <w:rsid w:val="00F76300"/>
    <w:rsid w:val="00F7677D"/>
    <w:rsid w:val="00F76848"/>
    <w:rsid w:val="00F7689E"/>
    <w:rsid w:val="00F76E8A"/>
    <w:rsid w:val="00F771CA"/>
    <w:rsid w:val="00F776F4"/>
    <w:rsid w:val="00F80086"/>
    <w:rsid w:val="00F80187"/>
    <w:rsid w:val="00F8019D"/>
    <w:rsid w:val="00F806E9"/>
    <w:rsid w:val="00F81113"/>
    <w:rsid w:val="00F814C3"/>
    <w:rsid w:val="00F81D7D"/>
    <w:rsid w:val="00F81E32"/>
    <w:rsid w:val="00F83227"/>
    <w:rsid w:val="00F839F8"/>
    <w:rsid w:val="00F84B92"/>
    <w:rsid w:val="00F85431"/>
    <w:rsid w:val="00F85C8E"/>
    <w:rsid w:val="00F870E8"/>
    <w:rsid w:val="00F87554"/>
    <w:rsid w:val="00F8759F"/>
    <w:rsid w:val="00F877AE"/>
    <w:rsid w:val="00F8783C"/>
    <w:rsid w:val="00F90717"/>
    <w:rsid w:val="00F92726"/>
    <w:rsid w:val="00F92AFE"/>
    <w:rsid w:val="00F92F32"/>
    <w:rsid w:val="00F9330D"/>
    <w:rsid w:val="00F939B9"/>
    <w:rsid w:val="00F93AF2"/>
    <w:rsid w:val="00F943C2"/>
    <w:rsid w:val="00F9448A"/>
    <w:rsid w:val="00F9527F"/>
    <w:rsid w:val="00F96471"/>
    <w:rsid w:val="00FA0A92"/>
    <w:rsid w:val="00FA1EA5"/>
    <w:rsid w:val="00FA1FB0"/>
    <w:rsid w:val="00FA224E"/>
    <w:rsid w:val="00FA2726"/>
    <w:rsid w:val="00FA30EF"/>
    <w:rsid w:val="00FA46E3"/>
    <w:rsid w:val="00FA4BCA"/>
    <w:rsid w:val="00FA5543"/>
    <w:rsid w:val="00FA68B9"/>
    <w:rsid w:val="00FA6DF3"/>
    <w:rsid w:val="00FA71DC"/>
    <w:rsid w:val="00FA7550"/>
    <w:rsid w:val="00FA7E42"/>
    <w:rsid w:val="00FA7E79"/>
    <w:rsid w:val="00FB063B"/>
    <w:rsid w:val="00FB06A1"/>
    <w:rsid w:val="00FB08C4"/>
    <w:rsid w:val="00FB0F53"/>
    <w:rsid w:val="00FB14E4"/>
    <w:rsid w:val="00FB163C"/>
    <w:rsid w:val="00FB1C5D"/>
    <w:rsid w:val="00FB21BC"/>
    <w:rsid w:val="00FB23B4"/>
    <w:rsid w:val="00FB32B2"/>
    <w:rsid w:val="00FB3346"/>
    <w:rsid w:val="00FB358F"/>
    <w:rsid w:val="00FB3883"/>
    <w:rsid w:val="00FB39F9"/>
    <w:rsid w:val="00FB3A90"/>
    <w:rsid w:val="00FB44DC"/>
    <w:rsid w:val="00FB4582"/>
    <w:rsid w:val="00FB4E4D"/>
    <w:rsid w:val="00FB5865"/>
    <w:rsid w:val="00FB5ED5"/>
    <w:rsid w:val="00FB63D8"/>
    <w:rsid w:val="00FB6CDD"/>
    <w:rsid w:val="00FB7937"/>
    <w:rsid w:val="00FC074D"/>
    <w:rsid w:val="00FC0D4F"/>
    <w:rsid w:val="00FC1ECE"/>
    <w:rsid w:val="00FC24F6"/>
    <w:rsid w:val="00FC277A"/>
    <w:rsid w:val="00FC508D"/>
    <w:rsid w:val="00FC56A8"/>
    <w:rsid w:val="00FC5B69"/>
    <w:rsid w:val="00FC61DB"/>
    <w:rsid w:val="00FC6678"/>
    <w:rsid w:val="00FC795C"/>
    <w:rsid w:val="00FD0841"/>
    <w:rsid w:val="00FD0D5D"/>
    <w:rsid w:val="00FD0F72"/>
    <w:rsid w:val="00FD12D1"/>
    <w:rsid w:val="00FD3043"/>
    <w:rsid w:val="00FD36C7"/>
    <w:rsid w:val="00FD4591"/>
    <w:rsid w:val="00FD4E82"/>
    <w:rsid w:val="00FD5B83"/>
    <w:rsid w:val="00FD5CFB"/>
    <w:rsid w:val="00FD5ECB"/>
    <w:rsid w:val="00FD6904"/>
    <w:rsid w:val="00FD6E52"/>
    <w:rsid w:val="00FD6E76"/>
    <w:rsid w:val="00FD7445"/>
    <w:rsid w:val="00FD7B55"/>
    <w:rsid w:val="00FE0BD9"/>
    <w:rsid w:val="00FE0C49"/>
    <w:rsid w:val="00FE0D4F"/>
    <w:rsid w:val="00FE2147"/>
    <w:rsid w:val="00FE2D14"/>
    <w:rsid w:val="00FE3526"/>
    <w:rsid w:val="00FE36EE"/>
    <w:rsid w:val="00FE3771"/>
    <w:rsid w:val="00FE3B45"/>
    <w:rsid w:val="00FE405C"/>
    <w:rsid w:val="00FE4205"/>
    <w:rsid w:val="00FE46C6"/>
    <w:rsid w:val="00FE46E0"/>
    <w:rsid w:val="00FE4C39"/>
    <w:rsid w:val="00FE57EA"/>
    <w:rsid w:val="00FE6B88"/>
    <w:rsid w:val="00FE7213"/>
    <w:rsid w:val="00FE7B87"/>
    <w:rsid w:val="00FF013F"/>
    <w:rsid w:val="00FF063A"/>
    <w:rsid w:val="00FF0DDB"/>
    <w:rsid w:val="00FF1847"/>
    <w:rsid w:val="00FF1DF4"/>
    <w:rsid w:val="00FF201A"/>
    <w:rsid w:val="00FF286E"/>
    <w:rsid w:val="00FF318F"/>
    <w:rsid w:val="00FF3222"/>
    <w:rsid w:val="00FF3DD6"/>
    <w:rsid w:val="00FF4C5C"/>
    <w:rsid w:val="00FF68C2"/>
    <w:rsid w:val="00FF73EF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DEA64"/>
  <w15:chartTrackingRefBased/>
  <w15:docId w15:val="{07B53294-0AE2-4035-89E2-4F2FD26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9012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042075"/>
    <w:pPr>
      <w:keepNext/>
      <w:overflowPunct/>
      <w:autoSpaceDE/>
      <w:autoSpaceDN/>
      <w:adjustRightInd/>
      <w:jc w:val="center"/>
      <w:textAlignment w:val="auto"/>
      <w:outlineLvl w:val="0"/>
    </w:pPr>
    <w:rPr>
      <w:i/>
      <w:iCs/>
      <w:sz w:val="36"/>
    </w:rPr>
  </w:style>
  <w:style w:type="paragraph" w:styleId="Titolo2">
    <w:name w:val="heading 2"/>
    <w:basedOn w:val="Normale"/>
    <w:next w:val="Normale"/>
    <w:qFormat/>
    <w:rsid w:val="00B64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F07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qFormat/>
    <w:rsid w:val="00686F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64AD3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AD734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042075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39"/>
    <w:rsid w:val="0004207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042075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C97919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rsid w:val="00F7677D"/>
    <w:pPr>
      <w:overflowPunct/>
      <w:autoSpaceDE/>
      <w:autoSpaceDN/>
      <w:adjustRightInd/>
      <w:textAlignment w:val="auto"/>
    </w:pPr>
    <w:rPr>
      <w:b/>
      <w:bCs/>
      <w:sz w:val="24"/>
      <w:szCs w:val="24"/>
      <w:lang w:val="x-none" w:eastAsia="x-none"/>
    </w:rPr>
  </w:style>
  <w:style w:type="paragraph" w:styleId="Rientrocorpodeltesto">
    <w:name w:val="Body Text Indent"/>
    <w:basedOn w:val="Normale"/>
    <w:rsid w:val="00D64AD3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820488"/>
    <w:pPr>
      <w:overflowPunct/>
      <w:autoSpaceDE/>
      <w:autoSpaceDN/>
      <w:adjustRightInd/>
      <w:jc w:val="center"/>
      <w:textAlignment w:val="auto"/>
    </w:pPr>
    <w:rPr>
      <w:rFonts w:ascii="Arial Narrow" w:hAnsi="Arial Narrow" w:cs="Arial"/>
      <w:sz w:val="32"/>
    </w:rPr>
  </w:style>
  <w:style w:type="paragraph" w:styleId="Rientrocorpodeltesto2">
    <w:name w:val="Body Text Indent 2"/>
    <w:basedOn w:val="Normale"/>
    <w:rsid w:val="001A7FC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</w:rPr>
  </w:style>
  <w:style w:type="character" w:styleId="Enfasicorsivo">
    <w:name w:val="Emphasis"/>
    <w:uiPriority w:val="20"/>
    <w:qFormat/>
    <w:rsid w:val="009C5B03"/>
    <w:rPr>
      <w:i/>
      <w:iCs/>
    </w:rPr>
  </w:style>
  <w:style w:type="character" w:styleId="Collegamentoipertestuale">
    <w:name w:val="Hyperlink"/>
    <w:rsid w:val="006D5948"/>
    <w:rPr>
      <w:color w:val="0000FF"/>
      <w:u w:val="single"/>
    </w:rPr>
  </w:style>
  <w:style w:type="paragraph" w:styleId="Corpodeltesto2">
    <w:name w:val="Body Text 2"/>
    <w:basedOn w:val="Normale"/>
    <w:rsid w:val="00B641C9"/>
    <w:pPr>
      <w:spacing w:after="120" w:line="480" w:lineRule="auto"/>
    </w:pPr>
  </w:style>
  <w:style w:type="paragraph" w:styleId="Rientrocorpodeltesto3">
    <w:name w:val="Body Text Indent 3"/>
    <w:basedOn w:val="Normale"/>
    <w:rsid w:val="00BE0FF1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uiPriority w:val="99"/>
    <w:rsid w:val="001C0672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  <w:style w:type="character" w:styleId="Enfasigrassetto">
    <w:name w:val="Strong"/>
    <w:uiPriority w:val="22"/>
    <w:qFormat/>
    <w:rsid w:val="001C0672"/>
    <w:rPr>
      <w:b/>
      <w:bCs/>
    </w:rPr>
  </w:style>
  <w:style w:type="character" w:customStyle="1" w:styleId="Titolo3Carattere">
    <w:name w:val="Titolo 3 Carattere"/>
    <w:link w:val="Titolo3"/>
    <w:semiHidden/>
    <w:rsid w:val="009F07D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D4E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rsid w:val="007832BF"/>
    <w:rPr>
      <w:rFonts w:ascii="Courier New" w:hAnsi="Courier New"/>
    </w:rPr>
  </w:style>
  <w:style w:type="character" w:customStyle="1" w:styleId="grassetto1">
    <w:name w:val="grassetto1"/>
    <w:rsid w:val="003F7969"/>
    <w:rPr>
      <w:b/>
      <w:bCs/>
    </w:rPr>
  </w:style>
  <w:style w:type="character" w:customStyle="1" w:styleId="CorpodeltestoCarattere">
    <w:name w:val="Corpo del testo Carattere"/>
    <w:link w:val="Corpodeltesto"/>
    <w:rsid w:val="00E85D20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615D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Rimandocommento">
    <w:name w:val="annotation reference"/>
    <w:rsid w:val="00FD45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D4591"/>
  </w:style>
  <w:style w:type="character" w:customStyle="1" w:styleId="TestocommentoCarattere">
    <w:name w:val="Testo commento Carattere"/>
    <w:basedOn w:val="Carpredefinitoparagrafo"/>
    <w:link w:val="Testocommento"/>
    <w:rsid w:val="00FD4591"/>
  </w:style>
  <w:style w:type="paragraph" w:styleId="Soggettocommento">
    <w:name w:val="annotation subject"/>
    <w:basedOn w:val="Testocommento"/>
    <w:next w:val="Testocommento"/>
    <w:link w:val="SoggettocommentoCarattere"/>
    <w:rsid w:val="00FD459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FD4591"/>
    <w:rPr>
      <w:b/>
      <w:bCs/>
    </w:rPr>
  </w:style>
  <w:style w:type="paragraph" w:customStyle="1" w:styleId="rteleft">
    <w:name w:val="rteleft"/>
    <w:basedOn w:val="Normale"/>
    <w:rsid w:val="00C334D7"/>
    <w:pPr>
      <w:overflowPunct/>
      <w:autoSpaceDE/>
      <w:autoSpaceDN/>
      <w:adjustRightInd/>
      <w:spacing w:before="96" w:after="192"/>
      <w:textAlignment w:val="auto"/>
    </w:pPr>
    <w:rPr>
      <w:sz w:val="24"/>
      <w:szCs w:val="24"/>
    </w:rPr>
  </w:style>
  <w:style w:type="paragraph" w:customStyle="1" w:styleId="rtecenter">
    <w:name w:val="rtecenter"/>
    <w:basedOn w:val="Normale"/>
    <w:rsid w:val="00C334D7"/>
    <w:pPr>
      <w:overflowPunct/>
      <w:autoSpaceDE/>
      <w:autoSpaceDN/>
      <w:adjustRightInd/>
      <w:spacing w:before="96" w:after="192"/>
      <w:jc w:val="center"/>
      <w:textAlignment w:val="auto"/>
    </w:pPr>
    <w:rPr>
      <w:sz w:val="24"/>
      <w:szCs w:val="24"/>
    </w:rPr>
  </w:style>
  <w:style w:type="paragraph" w:customStyle="1" w:styleId="spip">
    <w:name w:val="spip"/>
    <w:basedOn w:val="Normale"/>
    <w:rsid w:val="00E50C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malignleft">
    <w:name w:val="imalign_left"/>
    <w:basedOn w:val="Normale"/>
    <w:rsid w:val="00F626C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ff22">
    <w:name w:val="ff22"/>
    <w:rsid w:val="00F626C4"/>
    <w:rPr>
      <w:rFonts w:ascii="Comic Sans MS" w:hAnsi="Comic Sans MS" w:hint="default"/>
    </w:rPr>
  </w:style>
  <w:style w:type="paragraph" w:customStyle="1" w:styleId="titolo">
    <w:name w:val="titolo"/>
    <w:basedOn w:val="Normale"/>
    <w:rsid w:val="001261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1"/>
      <w:szCs w:val="21"/>
    </w:rPr>
  </w:style>
  <w:style w:type="paragraph" w:styleId="Sottotitolo">
    <w:name w:val="Subtitle"/>
    <w:basedOn w:val="Normale"/>
    <w:next w:val="Normale"/>
    <w:link w:val="SottotitoloCarattere"/>
    <w:qFormat/>
    <w:rsid w:val="00DE0B6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DE0B66"/>
    <w:rPr>
      <w:rFonts w:ascii="Cambria" w:eastAsia="Times New Roman" w:hAnsi="Cambria" w:cs="Times New Roman"/>
      <w:sz w:val="24"/>
      <w:szCs w:val="24"/>
    </w:rPr>
  </w:style>
  <w:style w:type="paragraph" w:customStyle="1" w:styleId="nospacing">
    <w:name w:val="nospacing"/>
    <w:basedOn w:val="Normale"/>
    <w:rsid w:val="00D60E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cxspprimo">
    <w:name w:val="listparagraphcxspprimo"/>
    <w:basedOn w:val="Normale"/>
    <w:rsid w:val="00D60E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cxspmedio">
    <w:name w:val="listparagraphcxspmedio"/>
    <w:basedOn w:val="Normale"/>
    <w:rsid w:val="00D60E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cxspultimo">
    <w:name w:val="listparagraphcxspultimo"/>
    <w:basedOn w:val="Normale"/>
    <w:rsid w:val="00D60E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rsid w:val="00707307"/>
  </w:style>
  <w:style w:type="paragraph" w:customStyle="1" w:styleId="oggetto">
    <w:name w:val="oggetto"/>
    <w:basedOn w:val="Normale"/>
    <w:rsid w:val="00D028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ittente">
    <w:name w:val="mittente"/>
    <w:basedOn w:val="Normale"/>
    <w:rsid w:val="0085627B"/>
    <w:pPr>
      <w:overflowPunct/>
      <w:autoSpaceDE/>
      <w:autoSpaceDN/>
      <w:adjustRightInd/>
      <w:spacing w:before="120" w:after="120" w:line="336" w:lineRule="atLeast"/>
      <w:textAlignment w:val="auto"/>
    </w:pPr>
    <w:rPr>
      <w:sz w:val="22"/>
      <w:szCs w:val="22"/>
    </w:rPr>
  </w:style>
  <w:style w:type="character" w:customStyle="1" w:styleId="Titolo1Carattere">
    <w:name w:val="Titolo 1 Carattere"/>
    <w:rsid w:val="00D37332"/>
    <w:rPr>
      <w:rFonts w:ascii="Verdana" w:hAnsi="Verdana" w:cs="Arial"/>
      <w:b/>
      <w:bCs/>
      <w:caps/>
      <w:kern w:val="32"/>
      <w:sz w:val="28"/>
      <w:szCs w:val="32"/>
      <w:shd w:val="clear" w:color="auto" w:fill="DBE5F1"/>
      <w:lang w:eastAsia="en-US"/>
    </w:rPr>
  </w:style>
  <w:style w:type="paragraph" w:styleId="Intestazione">
    <w:name w:val="header"/>
    <w:basedOn w:val="Normale"/>
    <w:link w:val="IntestazioneCarattere"/>
    <w:rsid w:val="00B45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518F"/>
  </w:style>
  <w:style w:type="paragraph" w:styleId="Pidipagina">
    <w:name w:val="footer"/>
    <w:basedOn w:val="Normale"/>
    <w:link w:val="PidipaginaCarattere"/>
    <w:rsid w:val="00B45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4518F"/>
  </w:style>
  <w:style w:type="character" w:customStyle="1" w:styleId="apple-converted-space">
    <w:name w:val="apple-converted-space"/>
    <w:basedOn w:val="Carpredefinitoparagrafo"/>
    <w:rsid w:val="007F266A"/>
  </w:style>
  <w:style w:type="paragraph" w:customStyle="1" w:styleId="TableParagraph">
    <w:name w:val="Table Paragraph"/>
    <w:basedOn w:val="Normale"/>
    <w:uiPriority w:val="1"/>
    <w:qFormat/>
    <w:rsid w:val="00BF3F51"/>
    <w:pPr>
      <w:widowControl w:val="0"/>
      <w:overflowPunct/>
      <w:adjustRightInd/>
      <w:spacing w:before="71"/>
      <w:ind w:left="348"/>
      <w:textAlignment w:val="auto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76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3028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028FC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62B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28319E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035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3646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9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542">
              <w:marLeft w:val="-791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178">
                  <w:marLeft w:val="-7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555">
                      <w:marLeft w:val="-791"/>
                      <w:marRight w:val="0"/>
                      <w:marTop w:val="237"/>
                      <w:marBottom w:val="2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5397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865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9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36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128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1447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58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703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46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059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769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1358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0737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3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9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7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975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766">
              <w:marLeft w:val="3165"/>
              <w:marRight w:val="3165"/>
              <w:marTop w:val="0"/>
              <w:marBottom w:val="0"/>
              <w:divBdr>
                <w:top w:val="single" w:sz="6" w:space="16" w:color="909090"/>
                <w:left w:val="single" w:sz="6" w:space="16" w:color="909090"/>
                <w:bottom w:val="single" w:sz="6" w:space="4" w:color="909090"/>
                <w:right w:val="single" w:sz="6" w:space="16" w:color="909090"/>
              </w:divBdr>
              <w:divsChild>
                <w:div w:id="429396383">
                  <w:marLeft w:val="0"/>
                  <w:marRight w:val="0"/>
                  <w:marTop w:val="0"/>
                  <w:marBottom w:val="4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717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67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03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271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4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6208">
                      <w:marLeft w:val="6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7634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34841150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89575">
                                              <w:marLeft w:val="-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83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55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2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0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0327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60823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162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8720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755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86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1684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7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5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86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45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7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0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09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69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1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72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96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962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6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6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14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0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2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50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7472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9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905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1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858585"/>
                        <w:left w:val="none" w:sz="0" w:space="0" w:color="auto"/>
                        <w:bottom w:val="single" w:sz="2" w:space="4" w:color="858585"/>
                        <w:right w:val="none" w:sz="0" w:space="0" w:color="auto"/>
                      </w:divBdr>
                      <w:divsChild>
                        <w:div w:id="1251547828">
                          <w:marLeft w:val="0"/>
                          <w:marRight w:val="0"/>
                          <w:marTop w:val="127"/>
                          <w:marBottom w:val="127"/>
                          <w:divBdr>
                            <w:top w:val="single" w:sz="6" w:space="4" w:color="D4E4FF"/>
                            <w:left w:val="single" w:sz="6" w:space="8" w:color="D4E4FF"/>
                            <w:bottom w:val="single" w:sz="6" w:space="0" w:color="D4E4FF"/>
                            <w:right w:val="single" w:sz="6" w:space="8" w:color="D4E4FF"/>
                          </w:divBdr>
                          <w:divsChild>
                            <w:div w:id="94307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284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792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4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858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8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92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7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88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47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57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78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0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17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01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29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63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2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55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76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80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7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2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56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54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8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80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69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90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0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21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05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52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2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65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1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364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7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06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34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27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019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3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2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2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22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552">
          <w:marLeft w:val="284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485">
          <w:marLeft w:val="284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52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715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25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46997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40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2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38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7670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3551-5097-408C-AE54-FE14DAD7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1724</CharactersWithSpaces>
  <SharedDoc>false</SharedDoc>
  <HLinks>
    <vt:vector size="24" baseType="variant">
      <vt:variant>
        <vt:i4>458793</vt:i4>
      </vt:variant>
      <vt:variant>
        <vt:i4>9</vt:i4>
      </vt:variant>
      <vt:variant>
        <vt:i4>0</vt:i4>
      </vt:variant>
      <vt:variant>
        <vt:i4>5</vt:i4>
      </vt:variant>
      <vt:variant>
        <vt:lpwstr>mailto:rmic8ae00n@pec.istruzione.it</vt:lpwstr>
      </vt:variant>
      <vt:variant>
        <vt:lpwstr/>
      </vt:variant>
      <vt:variant>
        <vt:i4>458793</vt:i4>
      </vt:variant>
      <vt:variant>
        <vt:i4>6</vt:i4>
      </vt:variant>
      <vt:variant>
        <vt:i4>0</vt:i4>
      </vt:variant>
      <vt:variant>
        <vt:i4>5</vt:i4>
      </vt:variant>
      <vt:variant>
        <vt:lpwstr>mailto:rmic8ae00n@pec.istruzione.it</vt:lpwstr>
      </vt:variant>
      <vt:variant>
        <vt:lpwstr/>
      </vt:variant>
      <vt:variant>
        <vt:i4>458793</vt:i4>
      </vt:variant>
      <vt:variant>
        <vt:i4>3</vt:i4>
      </vt:variant>
      <vt:variant>
        <vt:i4>0</vt:i4>
      </vt:variant>
      <vt:variant>
        <vt:i4>5</vt:i4>
      </vt:variant>
      <vt:variant>
        <vt:lpwstr>mailto:rmic8ae00n@pec.istruzione.it</vt:lpwstr>
      </vt:variant>
      <vt:variant>
        <vt:lpwstr/>
      </vt:variant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mailto:rmic8ae00n@pec.istruzione.it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claudia</dc:creator>
  <cp:keywords/>
  <cp:lastModifiedBy>Francesco Cipollini 1</cp:lastModifiedBy>
  <cp:revision>5</cp:revision>
  <cp:lastPrinted>2023-12-19T12:40:00Z</cp:lastPrinted>
  <dcterms:created xsi:type="dcterms:W3CDTF">2024-01-26T06:52:00Z</dcterms:created>
  <dcterms:modified xsi:type="dcterms:W3CDTF">2024-01-31T08:20:00Z</dcterms:modified>
</cp:coreProperties>
</file>